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1D" w:rsidRDefault="00A524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62" name="Рисунок 162" descr="https://sun9-41.userapi.com/impg/LA8OcPA7Xf6SO3u4HjrxOti2AvduwZkO4p-47Q/BFud-EAp5fw.jpg?size=1200x1600&amp;quality=95&amp;sign=9f2e22a3ceea0eb607dead912f70741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sun9-41.userapi.com/impg/LA8OcPA7Xf6SO3u4HjrxOti2AvduwZkO4p-47Q/BFud-EAp5fw.jpg?size=1200x1600&amp;quality=95&amp;sign=9f2e22a3ceea0eb607dead912f707418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44C" w:rsidRDefault="00A524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5931" w:rsidRDefault="009C5931" w:rsidP="009C593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  общеобразовательное учреждение</w:t>
      </w:r>
    </w:p>
    <w:p w:rsidR="009C5931" w:rsidRDefault="009C5931" w:rsidP="009C593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«Зенинская средняя общеобразовательная школа</w:t>
      </w:r>
    </w:p>
    <w:p w:rsidR="009C5931" w:rsidRDefault="009C5931" w:rsidP="009C593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Вейделевского района Белгородской области»</w:t>
      </w:r>
    </w:p>
    <w:p w:rsidR="009C5931" w:rsidRDefault="009C5931" w:rsidP="009C593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2400"/>
        <w:gridCol w:w="2485"/>
        <w:gridCol w:w="2483"/>
      </w:tblGrid>
      <w:tr w:rsidR="009C5931" w:rsidTr="009C5931">
        <w:trPr>
          <w:trHeight w:val="230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31" w:rsidRDefault="009C5931">
            <w:pPr>
              <w:tabs>
                <w:tab w:val="left" w:pos="928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C5931" w:rsidRDefault="009C5931">
            <w:pPr>
              <w:tabs>
                <w:tab w:val="left" w:pos="928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9C5931" w:rsidRDefault="009C5931">
            <w:pPr>
              <w:tabs>
                <w:tab w:val="left" w:pos="928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C5931" w:rsidRDefault="009C5931">
            <w:pPr>
              <w:tabs>
                <w:tab w:val="left" w:pos="928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Пушкарёва Т.В.</w:t>
            </w:r>
          </w:p>
          <w:p w:rsidR="009C5931" w:rsidRDefault="009C5931">
            <w:pPr>
              <w:tabs>
                <w:tab w:val="left" w:pos="928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</w:t>
            </w:r>
          </w:p>
          <w:p w:rsidR="009C5931" w:rsidRDefault="009C5931">
            <w:pPr>
              <w:tabs>
                <w:tab w:val="left" w:pos="928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«__»_____20 г.</w:t>
            </w:r>
          </w:p>
          <w:p w:rsidR="009C5931" w:rsidRDefault="009C5931">
            <w:pPr>
              <w:tabs>
                <w:tab w:val="left" w:pos="9288"/>
              </w:tabs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31" w:rsidRDefault="009C5931">
            <w:pPr>
              <w:tabs>
                <w:tab w:val="left" w:pos="928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C5931" w:rsidRDefault="009C5931">
            <w:pPr>
              <w:tabs>
                <w:tab w:val="left" w:pos="928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  МОУ «Зени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СОШ» ________________</w:t>
            </w:r>
          </w:p>
          <w:p w:rsidR="009C5931" w:rsidRDefault="009C5931">
            <w:pPr>
              <w:tabs>
                <w:tab w:val="left" w:pos="928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 В.Н.</w:t>
            </w:r>
          </w:p>
          <w:p w:rsidR="009C5931" w:rsidRDefault="00A5244C">
            <w:pPr>
              <w:tabs>
                <w:tab w:val="left" w:pos="928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</w:t>
            </w:r>
            <w:r w:rsidR="009C59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9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C5931" w:rsidRDefault="009C5931">
            <w:pPr>
              <w:tabs>
                <w:tab w:val="left" w:pos="9288"/>
              </w:tabs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31" w:rsidRDefault="009C5931">
            <w:pPr>
              <w:tabs>
                <w:tab w:val="left" w:pos="928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9C5931" w:rsidRDefault="009C5931">
            <w:pPr>
              <w:tabs>
                <w:tab w:val="left" w:pos="928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9C5931" w:rsidRDefault="009C5931">
            <w:pPr>
              <w:tabs>
                <w:tab w:val="left" w:pos="928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</w:t>
            </w:r>
          </w:p>
          <w:p w:rsidR="009C5931" w:rsidRDefault="009C5931">
            <w:pPr>
              <w:tabs>
                <w:tab w:val="left" w:pos="928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«___»______20 г.</w:t>
            </w:r>
          </w:p>
          <w:p w:rsidR="009C5931" w:rsidRDefault="009C5931">
            <w:pPr>
              <w:tabs>
                <w:tab w:val="left" w:pos="9288"/>
              </w:tabs>
              <w:spacing w:after="0"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31" w:rsidRDefault="009C5931">
            <w:pPr>
              <w:tabs>
                <w:tab w:val="left" w:pos="9288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C5931" w:rsidRDefault="009C5931">
            <w:pPr>
              <w:tabs>
                <w:tab w:val="left" w:pos="9288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нинская СОШ» __________________</w:t>
            </w:r>
          </w:p>
          <w:p w:rsidR="009C5931" w:rsidRDefault="009C5931">
            <w:pPr>
              <w:tabs>
                <w:tab w:val="left" w:pos="928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Чаплыгина А.С.</w:t>
            </w:r>
          </w:p>
          <w:p w:rsidR="009C5931" w:rsidRDefault="009C5931">
            <w:pPr>
              <w:tabs>
                <w:tab w:val="left" w:pos="928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</w:t>
            </w:r>
          </w:p>
          <w:p w:rsidR="009C5931" w:rsidRDefault="009C5931">
            <w:pPr>
              <w:tabs>
                <w:tab w:val="left" w:pos="9288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от«___»______20 г.</w:t>
            </w:r>
          </w:p>
          <w:p w:rsidR="009C5931" w:rsidRDefault="009C5931">
            <w:pPr>
              <w:tabs>
                <w:tab w:val="left" w:pos="9288"/>
              </w:tabs>
              <w:spacing w:after="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5931" w:rsidRDefault="009C5931" w:rsidP="009C593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931" w:rsidRDefault="009C5931" w:rsidP="009C593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DE" w:rsidRPr="00DE7FB2" w:rsidRDefault="00F364DE" w:rsidP="00F364D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DE" w:rsidRPr="00DE7FB2" w:rsidRDefault="00F364DE" w:rsidP="00F364D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DE" w:rsidRPr="00DE7FB2" w:rsidRDefault="00F364DE" w:rsidP="00F364D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B2">
        <w:rPr>
          <w:rFonts w:ascii="Times New Roman" w:hAnsi="Times New Roman" w:cs="Times New Roman"/>
          <w:b/>
          <w:sz w:val="28"/>
          <w:szCs w:val="28"/>
        </w:rPr>
        <w:t xml:space="preserve">    Рабочая  программа  </w:t>
      </w:r>
    </w:p>
    <w:p w:rsidR="00F364DE" w:rsidRPr="00DE7FB2" w:rsidRDefault="00F364DE" w:rsidP="00F364D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B2">
        <w:rPr>
          <w:rFonts w:ascii="Times New Roman" w:hAnsi="Times New Roman" w:cs="Times New Roman"/>
          <w:sz w:val="28"/>
          <w:szCs w:val="28"/>
        </w:rPr>
        <w:t xml:space="preserve"> </w:t>
      </w:r>
      <w:r w:rsidRPr="00DE7FB2">
        <w:rPr>
          <w:rFonts w:ascii="Times New Roman" w:hAnsi="Times New Roman" w:cs="Times New Roman"/>
          <w:b/>
          <w:sz w:val="28"/>
          <w:szCs w:val="28"/>
        </w:rPr>
        <w:t xml:space="preserve">  по учебному предмету</w:t>
      </w:r>
    </w:p>
    <w:p w:rsidR="00F364DE" w:rsidRPr="00DE7FB2" w:rsidRDefault="00F364DE" w:rsidP="00F364D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B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DE7FB2">
        <w:rPr>
          <w:rFonts w:ascii="Times New Roman" w:hAnsi="Times New Roman" w:cs="Times New Roman"/>
          <w:b/>
          <w:sz w:val="28"/>
          <w:szCs w:val="28"/>
        </w:rPr>
        <w:t>»</w:t>
      </w:r>
    </w:p>
    <w:p w:rsidR="00F364DE" w:rsidRPr="00DE7FB2" w:rsidRDefault="00F364DE" w:rsidP="00F364D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7 – 9</w:t>
      </w:r>
      <w:r w:rsidRPr="00DE7FB2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F364DE" w:rsidRPr="00DE7FB2" w:rsidRDefault="00F364DE" w:rsidP="00F364D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7FB2">
        <w:rPr>
          <w:rFonts w:ascii="Times New Roman" w:hAnsi="Times New Roman" w:cs="Times New Roman"/>
          <w:b/>
          <w:sz w:val="28"/>
          <w:szCs w:val="28"/>
        </w:rPr>
        <w:t xml:space="preserve">(базовый уровень) </w:t>
      </w:r>
    </w:p>
    <w:p w:rsidR="00F364DE" w:rsidRPr="00DE7FB2" w:rsidRDefault="00F364DE" w:rsidP="00F364DE">
      <w:pPr>
        <w:autoSpaceDE w:val="0"/>
        <w:autoSpaceDN w:val="0"/>
        <w:adjustRightInd w:val="0"/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B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364DE" w:rsidRPr="00DE7FB2" w:rsidRDefault="00F364DE" w:rsidP="00F364DE">
      <w:pPr>
        <w:autoSpaceDE w:val="0"/>
        <w:autoSpaceDN w:val="0"/>
        <w:adjustRightInd w:val="0"/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DE" w:rsidRPr="00DE7FB2" w:rsidRDefault="00F364DE" w:rsidP="00F364DE">
      <w:pPr>
        <w:autoSpaceDE w:val="0"/>
        <w:autoSpaceDN w:val="0"/>
        <w:adjustRightInd w:val="0"/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DE" w:rsidRPr="00DE7FB2" w:rsidRDefault="00F364DE" w:rsidP="00F364DE">
      <w:pPr>
        <w:autoSpaceDE w:val="0"/>
        <w:autoSpaceDN w:val="0"/>
        <w:adjustRightInd w:val="0"/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DE" w:rsidRPr="00DE7FB2" w:rsidRDefault="00F364DE" w:rsidP="00F364DE">
      <w:pPr>
        <w:autoSpaceDE w:val="0"/>
        <w:autoSpaceDN w:val="0"/>
        <w:adjustRightInd w:val="0"/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DE" w:rsidRPr="00DE7FB2" w:rsidRDefault="00F364DE" w:rsidP="00F364DE">
      <w:pPr>
        <w:autoSpaceDE w:val="0"/>
        <w:autoSpaceDN w:val="0"/>
        <w:adjustRightInd w:val="0"/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DE" w:rsidRPr="00DE7FB2" w:rsidRDefault="00F364DE" w:rsidP="00F364DE">
      <w:pPr>
        <w:autoSpaceDE w:val="0"/>
        <w:autoSpaceDN w:val="0"/>
        <w:adjustRightInd w:val="0"/>
        <w:spacing w:after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DE" w:rsidRPr="00DE7FB2" w:rsidRDefault="00F364DE" w:rsidP="00F364DE">
      <w:pPr>
        <w:autoSpaceDE w:val="0"/>
        <w:autoSpaceDN w:val="0"/>
        <w:adjustRightInd w:val="0"/>
        <w:spacing w:after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7F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0F8" w:rsidRDefault="00F364DE" w:rsidP="00B920F8">
      <w:pPr>
        <w:spacing w:after="0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DE7FB2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F364DE" w:rsidRPr="00DE7FB2" w:rsidRDefault="00F364DE" w:rsidP="00B920F8">
      <w:pPr>
        <w:spacing w:after="0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</w:t>
      </w:r>
      <w:r w:rsidRPr="00DE7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Елена</w:t>
      </w:r>
      <w:r w:rsidRPr="00DE7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Васильевна</w:t>
      </w:r>
      <w:r w:rsidRPr="00DE7FB2">
        <w:rPr>
          <w:rFonts w:ascii="Times New Roman" w:hAnsi="Times New Roman" w:cs="Times New Roman"/>
          <w:sz w:val="28"/>
          <w:szCs w:val="28"/>
        </w:rPr>
        <w:t>,</w:t>
      </w:r>
    </w:p>
    <w:p w:rsidR="00F364DE" w:rsidRPr="00DE7FB2" w:rsidRDefault="00F364DE" w:rsidP="00B920F8">
      <w:pPr>
        <w:spacing w:after="0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DE7FB2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</w:p>
    <w:p w:rsidR="00F364DE" w:rsidRDefault="00F364D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D4269" w:rsidRPr="000250A6" w:rsidRDefault="000D4269" w:rsidP="006A31A6">
      <w:pPr>
        <w:tabs>
          <w:tab w:val="left" w:pos="110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0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1.</w:t>
      </w:r>
    </w:p>
    <w:p w:rsidR="00D21D26" w:rsidRPr="009A2865" w:rsidRDefault="00D21D26" w:rsidP="006A31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  <w:r w:rsidR="000D4269" w:rsidRPr="001D6CEE">
        <w:rPr>
          <w:rFonts w:eastAsia="Times New Roman"/>
          <w:b/>
          <w:bCs/>
          <w:sz w:val="24"/>
          <w:szCs w:val="24"/>
        </w:rPr>
        <w:t xml:space="preserve">освоения </w:t>
      </w:r>
      <w:r w:rsidRPr="009A2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 "Математика "</w:t>
      </w:r>
    </w:p>
    <w:p w:rsidR="00D21D26" w:rsidRPr="009A2865" w:rsidRDefault="00D21D26" w:rsidP="006A31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4FF" w:rsidRPr="009A2865" w:rsidRDefault="006E74FF" w:rsidP="006A31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Рабочая программа обеспечивает достижения результатов освоения образовател</w:t>
      </w:r>
      <w:r w:rsidRPr="009A2865">
        <w:rPr>
          <w:rFonts w:ascii="Times New Roman" w:hAnsi="Times New Roman" w:cs="Times New Roman"/>
          <w:sz w:val="24"/>
          <w:szCs w:val="24"/>
        </w:rPr>
        <w:t>ь</w:t>
      </w:r>
      <w:r w:rsidRPr="009A2865">
        <w:rPr>
          <w:rFonts w:ascii="Times New Roman" w:hAnsi="Times New Roman" w:cs="Times New Roman"/>
          <w:sz w:val="24"/>
          <w:szCs w:val="24"/>
        </w:rPr>
        <w:t>ной программы основного общего образования:</w:t>
      </w:r>
    </w:p>
    <w:p w:rsidR="006E74FF" w:rsidRPr="009A2865" w:rsidRDefault="006E74FF" w:rsidP="006A31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9A2865">
        <w:rPr>
          <w:rFonts w:ascii="Times New Roman" w:hAnsi="Times New Roman" w:cs="Times New Roman"/>
          <w:sz w:val="24"/>
          <w:szCs w:val="24"/>
        </w:rPr>
        <w:t>:</w:t>
      </w:r>
    </w:p>
    <w:p w:rsidR="006E74FF" w:rsidRPr="009A2865" w:rsidRDefault="006E74FF" w:rsidP="006A31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1)воспитание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6E74FF" w:rsidRPr="009A2865" w:rsidRDefault="006E74FF" w:rsidP="009A28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 xml:space="preserve">2)ответственное отношение к учению, готовность и способность </w:t>
      </w:r>
      <w:proofErr w:type="gramStart"/>
      <w:r w:rsidRPr="009A28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2865">
        <w:rPr>
          <w:rFonts w:ascii="Times New Roman" w:hAnsi="Times New Roman" w:cs="Times New Roman"/>
          <w:sz w:val="24"/>
          <w:szCs w:val="24"/>
        </w:rPr>
        <w:t xml:space="preserve"> к самора</w:t>
      </w:r>
      <w:r w:rsidRPr="009A2865">
        <w:rPr>
          <w:rFonts w:ascii="Times New Roman" w:hAnsi="Times New Roman" w:cs="Times New Roman"/>
          <w:sz w:val="24"/>
          <w:szCs w:val="24"/>
        </w:rPr>
        <w:t>з</w:t>
      </w:r>
      <w:r w:rsidRPr="009A2865">
        <w:rPr>
          <w:rFonts w:ascii="Times New Roman" w:hAnsi="Times New Roman" w:cs="Times New Roman"/>
          <w:sz w:val="24"/>
          <w:szCs w:val="24"/>
        </w:rPr>
        <w:t>витию и самообразованию на основе мотивации к обучению и познанию;</w:t>
      </w:r>
    </w:p>
    <w:p w:rsidR="006E74FF" w:rsidRPr="009A2865" w:rsidRDefault="006E74FF" w:rsidP="009A28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3)осознанный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</w:t>
      </w:r>
      <w:r w:rsidRPr="009A2865">
        <w:rPr>
          <w:rFonts w:ascii="Times New Roman" w:hAnsi="Times New Roman" w:cs="Times New Roman"/>
          <w:sz w:val="24"/>
          <w:szCs w:val="24"/>
        </w:rPr>
        <w:t>с</w:t>
      </w:r>
      <w:r w:rsidRPr="009A2865">
        <w:rPr>
          <w:rFonts w:ascii="Times New Roman" w:hAnsi="Times New Roman" w:cs="Times New Roman"/>
          <w:sz w:val="24"/>
          <w:szCs w:val="24"/>
        </w:rPr>
        <w:t>тойчивых познавательных интересов, а также на основе формирования уважительного о</w:t>
      </w:r>
      <w:r w:rsidRPr="009A2865">
        <w:rPr>
          <w:rFonts w:ascii="Times New Roman" w:hAnsi="Times New Roman" w:cs="Times New Roman"/>
          <w:sz w:val="24"/>
          <w:szCs w:val="24"/>
        </w:rPr>
        <w:t>т</w:t>
      </w:r>
      <w:r w:rsidRPr="009A2865">
        <w:rPr>
          <w:rFonts w:ascii="Times New Roman" w:hAnsi="Times New Roman" w:cs="Times New Roman"/>
          <w:sz w:val="24"/>
          <w:szCs w:val="24"/>
        </w:rPr>
        <w:t>ношения к труду, развитие опыта участия в социально значимом труде;</w:t>
      </w:r>
    </w:p>
    <w:p w:rsidR="006E74FF" w:rsidRPr="009A2865" w:rsidRDefault="006E74FF" w:rsidP="009A28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4)умение контролировать процесс и результат учебной и математической деятельности;</w:t>
      </w:r>
    </w:p>
    <w:p w:rsidR="006E74FF" w:rsidRPr="009A2865" w:rsidRDefault="006E74FF" w:rsidP="009A28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5)критичность мышления, инициатива, находчивость, активность при решении математ</w:t>
      </w:r>
      <w:r w:rsidRPr="009A2865">
        <w:rPr>
          <w:rFonts w:ascii="Times New Roman" w:hAnsi="Times New Roman" w:cs="Times New Roman"/>
          <w:sz w:val="24"/>
          <w:szCs w:val="24"/>
        </w:rPr>
        <w:t>и</w:t>
      </w:r>
      <w:r w:rsidRPr="009A2865">
        <w:rPr>
          <w:rFonts w:ascii="Times New Roman" w:hAnsi="Times New Roman" w:cs="Times New Roman"/>
          <w:sz w:val="24"/>
          <w:szCs w:val="24"/>
        </w:rPr>
        <w:t>ческих задач.</w:t>
      </w:r>
    </w:p>
    <w:p w:rsidR="006E74FF" w:rsidRPr="009A2865" w:rsidRDefault="006E74FF" w:rsidP="009A286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865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9A2865">
        <w:rPr>
          <w:rFonts w:ascii="Times New Roman" w:hAnsi="Times New Roman" w:cs="Times New Roman"/>
          <w:i/>
          <w:sz w:val="24"/>
          <w:szCs w:val="24"/>
        </w:rPr>
        <w:t>:</w:t>
      </w:r>
    </w:p>
    <w:p w:rsidR="006E74FF" w:rsidRPr="009A2865" w:rsidRDefault="006E74FF" w:rsidP="000F2EB4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6E74FF" w:rsidRPr="009A2865" w:rsidRDefault="006E74FF" w:rsidP="000F2EB4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E74FF" w:rsidRPr="009A2865" w:rsidRDefault="006E74FF" w:rsidP="000F2EB4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6E74FF" w:rsidRPr="009A2865" w:rsidRDefault="006E74FF" w:rsidP="000F2EB4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9A2865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A2865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6E74FF" w:rsidRPr="009A2865" w:rsidRDefault="006E74FF" w:rsidP="000F2EB4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6E74FF" w:rsidRPr="009A2865" w:rsidRDefault="006E74FF" w:rsidP="000F2EB4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6E74FF" w:rsidRPr="009A2865" w:rsidRDefault="006E74FF" w:rsidP="000F2EB4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6E74FF" w:rsidRPr="009A2865" w:rsidRDefault="006E74FF" w:rsidP="000F2EB4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6E74FF" w:rsidRPr="009A2865" w:rsidRDefault="006E74FF" w:rsidP="000F2EB4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6E74FF" w:rsidRPr="009A2865" w:rsidRDefault="006E74FF" w:rsidP="000F2EB4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6E74FF" w:rsidRPr="009A2865" w:rsidRDefault="006E74FF" w:rsidP="000F2EB4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6E74FF" w:rsidRPr="009A2865" w:rsidRDefault="006E74FF" w:rsidP="009A28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9A2865">
        <w:rPr>
          <w:rFonts w:ascii="Times New Roman" w:hAnsi="Times New Roman" w:cs="Times New Roman"/>
          <w:sz w:val="24"/>
          <w:szCs w:val="24"/>
        </w:rPr>
        <w:t>:</w:t>
      </w:r>
    </w:p>
    <w:p w:rsidR="006E74FF" w:rsidRPr="009A2865" w:rsidRDefault="006E74FF" w:rsidP="000F2EB4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осознание значения математики для повседневной жизни    человека;</w:t>
      </w:r>
    </w:p>
    <w:p w:rsidR="006E74FF" w:rsidRPr="009A2865" w:rsidRDefault="006E74FF" w:rsidP="000F2EB4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математической     деятельности, об этапах её развития, о её значимости для развития цивилизации;</w:t>
      </w:r>
    </w:p>
    <w:p w:rsidR="006E74FF" w:rsidRPr="009A2865" w:rsidRDefault="006E74FF" w:rsidP="000F2EB4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6E74FF" w:rsidRPr="009A2865" w:rsidRDefault="006E74FF" w:rsidP="000F2EB4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lastRenderedPageBreak/>
        <w:t>владение базовым понятийным аппаратом по основным разделам содержания;</w:t>
      </w:r>
    </w:p>
    <w:p w:rsidR="006E74FF" w:rsidRPr="009A2865" w:rsidRDefault="006E74FF" w:rsidP="000F2EB4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систематические знания о функциях и их свойствах;</w:t>
      </w:r>
    </w:p>
    <w:p w:rsidR="006E74FF" w:rsidRPr="009A2865" w:rsidRDefault="006E74FF" w:rsidP="000F2EB4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6E74FF" w:rsidRPr="009A2865" w:rsidRDefault="006E74FF" w:rsidP="000F2EB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выполнять вычисления с действительными числами;</w:t>
      </w:r>
    </w:p>
    <w:p w:rsidR="006E74FF" w:rsidRPr="009A2865" w:rsidRDefault="006E74FF" w:rsidP="000F2EB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решать уравнения, неравенства, системы уравнений и неравенств;</w:t>
      </w:r>
    </w:p>
    <w:p w:rsidR="006E74FF" w:rsidRPr="009A2865" w:rsidRDefault="006E74FF" w:rsidP="000F2EB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6E74FF" w:rsidRPr="009A2865" w:rsidRDefault="006E74FF" w:rsidP="000F2EB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6E74FF" w:rsidRPr="009A2865" w:rsidRDefault="006E74FF" w:rsidP="000F2EB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6E74FF" w:rsidRPr="009A2865" w:rsidRDefault="006E74FF" w:rsidP="000F2EB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выражений;</w:t>
      </w:r>
    </w:p>
    <w:p w:rsidR="006E74FF" w:rsidRPr="009A2865" w:rsidRDefault="006E74FF" w:rsidP="000F2EB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выполнять операции над множествами;</w:t>
      </w:r>
    </w:p>
    <w:p w:rsidR="006E74FF" w:rsidRPr="009A2865" w:rsidRDefault="006E74FF" w:rsidP="000F2EB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исследовать функции и строить их графики;</w:t>
      </w:r>
    </w:p>
    <w:p w:rsidR="006E74FF" w:rsidRPr="009A2865" w:rsidRDefault="006E74FF" w:rsidP="000F2EB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6E74FF" w:rsidRPr="009A2865" w:rsidRDefault="006E74FF" w:rsidP="000F2EB4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решать простейшие комбинаторные задачи.</w:t>
      </w:r>
    </w:p>
    <w:p w:rsidR="000B2DF5" w:rsidRDefault="000B2DF5" w:rsidP="000B2DF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DF5" w:rsidRPr="00A5244C" w:rsidRDefault="000B2DF5" w:rsidP="000B2DF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Рабочая программа составлена  с учётом модуля  «Школьный урок», в котором предста</w:t>
      </w: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лены виды и формы деятельности, обеспечивающие реализацию воспитательного поте</w:t>
      </w: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циала урока. </w:t>
      </w:r>
    </w:p>
    <w:p w:rsidR="000B2DF5" w:rsidRPr="00A5244C" w:rsidRDefault="000B2DF5" w:rsidP="000B2DF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Реализация воспитательного потенциала урока предполагает следующие виды работ:</w:t>
      </w:r>
    </w:p>
    <w:p w:rsidR="000B2DF5" w:rsidRPr="00A5244C" w:rsidRDefault="000B2DF5" w:rsidP="000B2DF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    Применение на уроке интерактивных форм работы (дискуссии, конференции, уроки-исследования, групповую и парную работу), которые позволят усилить доброжелател</w:t>
      </w: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ную обстановку на уроке и не только получать опыт, но и приобретать знания.</w:t>
      </w:r>
    </w:p>
    <w:p w:rsidR="000B2DF5" w:rsidRPr="00A5244C" w:rsidRDefault="000B2DF5" w:rsidP="000B2DF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    Включение в урок игровых процедур, для поддержания мотивации детей к получ</w:t>
      </w: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нию знаний, установки доброжелательной атмосферы во время урока.</w:t>
      </w:r>
    </w:p>
    <w:p w:rsidR="000B2DF5" w:rsidRPr="00A5244C" w:rsidRDefault="000B2DF5" w:rsidP="000B2DF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3.      </w:t>
      </w:r>
      <w:proofErr w:type="gramStart"/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событийных уроков, уроков – экскурсий,  которые расширяют образов</w:t>
      </w: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тельное пространство предмета, воспитывают уважение к историческим личностям, л</w:t>
      </w: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дям науки, воспитывают любовь к прекрасному, к природе, к родному краю.</w:t>
      </w:r>
      <w:proofErr w:type="gramEnd"/>
    </w:p>
    <w:p w:rsidR="000B2DF5" w:rsidRPr="00A5244C" w:rsidRDefault="000B2DF5" w:rsidP="000B2DF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      Использование </w:t>
      </w:r>
      <w:proofErr w:type="spellStart"/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ИКТ-технологий</w:t>
      </w:r>
      <w:proofErr w:type="spellEnd"/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которые поддерживают современные активности </w:t>
      </w:r>
      <w:proofErr w:type="gramStart"/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</w:p>
    <w:p w:rsidR="000B2DF5" w:rsidRPr="00A5244C" w:rsidRDefault="000B2DF5" w:rsidP="000B2DF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     Смысловое чтение, которое позволяет повысить не только предметные результаты, но и усилить воспитательный потенциал, через полное осмысление прочитанного текста и последующего его обсуждения.</w:t>
      </w:r>
    </w:p>
    <w:p w:rsidR="000B2DF5" w:rsidRPr="00A5244C" w:rsidRDefault="000B2DF5" w:rsidP="000B2DF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     Исследовательская и проектная деятельность, позволяющая приобретать школьн</w:t>
      </w: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 навык самостоятельного решения теоретической проблемы, навык генерирования и оформления собственных идей, навык публичного выступления перед аудиторией, навык аргументирования и отстаивания своей точки зрения.</w:t>
      </w:r>
    </w:p>
    <w:p w:rsidR="000B2DF5" w:rsidRPr="00A5244C" w:rsidRDefault="000B2DF5" w:rsidP="000B2DF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B2DF5" w:rsidRPr="00A5244C" w:rsidRDefault="000B2DF5" w:rsidP="000B2DF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достижения воспитательных задач урока используются </w:t>
      </w:r>
      <w:proofErr w:type="spellStart"/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социокультурные</w:t>
      </w:r>
      <w:proofErr w:type="spellEnd"/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технологии:</w:t>
      </w:r>
    </w:p>
    <w:p w:rsidR="000B2DF5" w:rsidRPr="00A5244C" w:rsidRDefault="000B2DF5" w:rsidP="000B2DF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технология присоединения;</w:t>
      </w:r>
    </w:p>
    <w:p w:rsidR="000B2DF5" w:rsidRPr="00A5244C" w:rsidRDefault="000B2DF5" w:rsidP="000B2DF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технология развития целостного восприятия и мышления;</w:t>
      </w:r>
    </w:p>
    <w:p w:rsidR="000B2DF5" w:rsidRPr="00A5244C" w:rsidRDefault="000B2DF5" w:rsidP="000B2DF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технология развития чувствования;</w:t>
      </w:r>
    </w:p>
    <w:p w:rsidR="000B2DF5" w:rsidRPr="00A5244C" w:rsidRDefault="000B2DF5" w:rsidP="000B2DF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технология развития мотивации;</w:t>
      </w:r>
    </w:p>
    <w:p w:rsidR="000B2DF5" w:rsidRPr="00A5244C" w:rsidRDefault="000B2DF5" w:rsidP="000B2DF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технология развития личности;</w:t>
      </w:r>
    </w:p>
    <w:p w:rsidR="000B2DF5" w:rsidRPr="00A5244C" w:rsidRDefault="000B2DF5" w:rsidP="000B2DF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·         технология развития группы;</w:t>
      </w:r>
    </w:p>
    <w:p w:rsidR="000B2DF5" w:rsidRPr="00A5244C" w:rsidRDefault="000B2DF5" w:rsidP="000B2DF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технология развития ресурса успеха.</w:t>
      </w:r>
    </w:p>
    <w:p w:rsidR="000B2DF5" w:rsidRPr="00A5244C" w:rsidRDefault="000B2DF5" w:rsidP="000B2DF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Основу </w:t>
      </w:r>
      <w:proofErr w:type="spellStart"/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социокультурных</w:t>
      </w:r>
      <w:proofErr w:type="spellEnd"/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технологий составляет идея активного обучения и воспитания, когда одновременно работают пять аспектов: </w:t>
      </w:r>
      <w:proofErr w:type="gramStart"/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содержательный</w:t>
      </w:r>
      <w:proofErr w:type="gramEnd"/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коммуникативный, упра</w:t>
      </w: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ленческий, психологический, </w:t>
      </w:r>
      <w:proofErr w:type="spellStart"/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социокультурный</w:t>
      </w:r>
      <w:proofErr w:type="spellEnd"/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B2DF5" w:rsidRPr="00A5244C" w:rsidRDefault="000B2DF5" w:rsidP="000B2DF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активных форм работы является важным условием превращения обычного урока в воспитывающий урок. Это способствует:</w:t>
      </w:r>
    </w:p>
    <w:p w:rsidR="000B2DF5" w:rsidRPr="00A5244C" w:rsidRDefault="000B2DF5" w:rsidP="000B2DF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         освоению </w:t>
      </w:r>
      <w:proofErr w:type="spellStart"/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социокультурных</w:t>
      </w:r>
      <w:proofErr w:type="spellEnd"/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духовно-нравственных категорий на уровне личнос</w:t>
      </w: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развития;</w:t>
      </w:r>
    </w:p>
    <w:p w:rsidR="000B2DF5" w:rsidRPr="00A5244C" w:rsidRDefault="000B2DF5" w:rsidP="000B2DF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развитию эффективного общения;</w:t>
      </w:r>
    </w:p>
    <w:p w:rsidR="000B2DF5" w:rsidRPr="00A5244C" w:rsidRDefault="000B2DF5" w:rsidP="000B2DF5">
      <w:pPr>
        <w:shd w:val="clear" w:color="auto" w:fill="FFFFFF"/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развитию управленческих способностей;</w:t>
      </w:r>
    </w:p>
    <w:p w:rsidR="000B2DF5" w:rsidRPr="00A5244C" w:rsidRDefault="000B2DF5" w:rsidP="000B2DF5">
      <w:pPr>
        <w:shd w:val="clear" w:color="auto" w:fill="FFFFFF"/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формированию мотивации на совместное достижение значимых результатов;</w:t>
      </w:r>
    </w:p>
    <w:p w:rsidR="000B2DF5" w:rsidRPr="00A5244C" w:rsidRDefault="000B2DF5" w:rsidP="000B2DF5">
      <w:pPr>
        <w:shd w:val="clear" w:color="auto" w:fill="FFFFFF"/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         приобретению </w:t>
      </w:r>
      <w:proofErr w:type="spellStart"/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социокультурного</w:t>
      </w:r>
      <w:proofErr w:type="spellEnd"/>
      <w:r w:rsidRPr="00A52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опыта.</w:t>
      </w:r>
    </w:p>
    <w:p w:rsidR="000B2DF5" w:rsidRPr="00A5244C" w:rsidRDefault="000B2DF5" w:rsidP="000B2DF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250A6" w:rsidRPr="00A5244C" w:rsidRDefault="000250A6" w:rsidP="009A28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21D26" w:rsidRPr="009A2865" w:rsidRDefault="00D21D26" w:rsidP="009A28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«Алгебра»</w:t>
      </w:r>
    </w:p>
    <w:p w:rsidR="00D21D26" w:rsidRPr="009A2865" w:rsidRDefault="00D21D26" w:rsidP="009A2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– 9 класс</w:t>
      </w:r>
      <w:bookmarkStart w:id="0" w:name="_GoBack"/>
      <w:bookmarkEnd w:id="0"/>
    </w:p>
    <w:p w:rsidR="00D21D26" w:rsidRPr="009A2865" w:rsidRDefault="00D21D26" w:rsidP="009A2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61"/>
        <w:gridCol w:w="5410"/>
      </w:tblGrid>
      <w:tr w:rsidR="00D21D26" w:rsidRPr="009A2865" w:rsidTr="00D21D26">
        <w:tc>
          <w:tcPr>
            <w:tcW w:w="2174" w:type="pct"/>
          </w:tcPr>
          <w:p w:rsidR="00D21D26" w:rsidRPr="009A2865" w:rsidRDefault="00D21D26" w:rsidP="009A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 научится</w:t>
            </w:r>
          </w:p>
          <w:p w:rsidR="00D21D26" w:rsidRPr="009A2865" w:rsidRDefault="00D21D26" w:rsidP="009A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pct"/>
          </w:tcPr>
          <w:p w:rsidR="00DF18DC" w:rsidRPr="009A2865" w:rsidRDefault="00D21D26" w:rsidP="009A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Выпускник получит возможность </w:t>
            </w:r>
          </w:p>
          <w:p w:rsidR="00D21D26" w:rsidRPr="009A2865" w:rsidRDefault="00D21D26" w:rsidP="009A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научиться</w:t>
            </w:r>
          </w:p>
        </w:tc>
      </w:tr>
      <w:tr w:rsidR="00D21D26" w:rsidRPr="009A2865" w:rsidTr="00D21D26">
        <w:tc>
          <w:tcPr>
            <w:tcW w:w="5000" w:type="pct"/>
            <w:gridSpan w:val="2"/>
          </w:tcPr>
          <w:p w:rsidR="00D21D26" w:rsidRPr="009A2865" w:rsidRDefault="00D21D26" w:rsidP="009A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865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выражения</w:t>
            </w:r>
          </w:p>
        </w:tc>
      </w:tr>
      <w:tr w:rsidR="00D21D26" w:rsidRPr="009A2865" w:rsidTr="00D21D26">
        <w:tc>
          <w:tcPr>
            <w:tcW w:w="2174" w:type="pct"/>
          </w:tcPr>
          <w:p w:rsidR="00D21D26" w:rsidRPr="009A2865" w:rsidRDefault="00D21D26" w:rsidP="000F2EB4">
            <w:pPr>
              <w:pStyle w:val="13"/>
              <w:numPr>
                <w:ilvl w:val="0"/>
                <w:numId w:val="2"/>
              </w:numPr>
              <w:shd w:val="clear" w:color="auto" w:fill="auto"/>
              <w:tabs>
                <w:tab w:val="left" w:pos="473"/>
              </w:tabs>
              <w:spacing w:before="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A2865">
              <w:rPr>
                <w:rFonts w:cs="Times New Roman"/>
                <w:sz w:val="24"/>
                <w:szCs w:val="24"/>
              </w:rPr>
              <w:t>оперировать понятиями «тожд</w:t>
            </w:r>
            <w:r w:rsidRPr="009A2865">
              <w:rPr>
                <w:rFonts w:cs="Times New Roman"/>
                <w:sz w:val="24"/>
                <w:szCs w:val="24"/>
              </w:rPr>
              <w:t>е</w:t>
            </w:r>
            <w:r w:rsidRPr="009A2865">
              <w:rPr>
                <w:rFonts w:cs="Times New Roman"/>
                <w:sz w:val="24"/>
                <w:szCs w:val="24"/>
              </w:rPr>
              <w:t>ство», «тождественное преобразов</w:t>
            </w:r>
            <w:r w:rsidRPr="009A2865">
              <w:rPr>
                <w:rFonts w:cs="Times New Roman"/>
                <w:sz w:val="24"/>
                <w:szCs w:val="24"/>
              </w:rPr>
              <w:t>а</w:t>
            </w:r>
            <w:r w:rsidRPr="009A2865">
              <w:rPr>
                <w:rFonts w:cs="Times New Roman"/>
                <w:sz w:val="24"/>
                <w:szCs w:val="24"/>
              </w:rPr>
              <w:t>ние», решать задачи, содержащие б</w:t>
            </w:r>
            <w:r w:rsidRPr="009A2865">
              <w:rPr>
                <w:rFonts w:cs="Times New Roman"/>
                <w:sz w:val="24"/>
                <w:szCs w:val="24"/>
              </w:rPr>
              <w:t>у</w:t>
            </w:r>
            <w:r w:rsidRPr="009A2865">
              <w:rPr>
                <w:rFonts w:cs="Times New Roman"/>
                <w:sz w:val="24"/>
                <w:szCs w:val="24"/>
              </w:rPr>
              <w:t>квенные данные, работать с форм</w:t>
            </w:r>
            <w:r w:rsidRPr="009A2865">
              <w:rPr>
                <w:rFonts w:cs="Times New Roman"/>
                <w:sz w:val="24"/>
                <w:szCs w:val="24"/>
              </w:rPr>
              <w:t>у</w:t>
            </w:r>
            <w:r w:rsidRPr="009A2865">
              <w:rPr>
                <w:rFonts w:cs="Times New Roman"/>
                <w:sz w:val="24"/>
                <w:szCs w:val="24"/>
              </w:rPr>
              <w:t>лами;</w:t>
            </w:r>
          </w:p>
          <w:p w:rsidR="00D21D26" w:rsidRPr="009A2865" w:rsidRDefault="00D21D26" w:rsidP="000F2EB4">
            <w:pPr>
              <w:pStyle w:val="13"/>
              <w:numPr>
                <w:ilvl w:val="0"/>
                <w:numId w:val="2"/>
              </w:numPr>
              <w:shd w:val="clear" w:color="auto" w:fill="auto"/>
              <w:tabs>
                <w:tab w:val="left" w:pos="473"/>
              </w:tabs>
              <w:spacing w:before="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A2865">
              <w:rPr>
                <w:rFonts w:cs="Times New Roman"/>
                <w:sz w:val="24"/>
                <w:szCs w:val="24"/>
              </w:rPr>
              <w:t>выполнять преобразование в</w:t>
            </w:r>
            <w:r w:rsidRPr="009A2865">
              <w:rPr>
                <w:rFonts w:cs="Times New Roman"/>
                <w:sz w:val="24"/>
                <w:szCs w:val="24"/>
              </w:rPr>
              <w:t>ы</w:t>
            </w:r>
            <w:r w:rsidRPr="009A2865">
              <w:rPr>
                <w:rFonts w:cs="Times New Roman"/>
                <w:sz w:val="24"/>
                <w:szCs w:val="24"/>
              </w:rPr>
              <w:t>ражений, содержащих степени с н</w:t>
            </w:r>
            <w:r w:rsidRPr="009A2865">
              <w:rPr>
                <w:rFonts w:cs="Times New Roman"/>
                <w:sz w:val="24"/>
                <w:szCs w:val="24"/>
              </w:rPr>
              <w:t>а</w:t>
            </w:r>
            <w:r w:rsidRPr="009A2865">
              <w:rPr>
                <w:rFonts w:cs="Times New Roman"/>
                <w:sz w:val="24"/>
                <w:szCs w:val="24"/>
              </w:rPr>
              <w:t>туральными показателями;</w:t>
            </w:r>
          </w:p>
          <w:p w:rsidR="00D21D26" w:rsidRPr="009A2865" w:rsidRDefault="00D21D26" w:rsidP="000F2EB4">
            <w:pPr>
              <w:pStyle w:val="13"/>
              <w:numPr>
                <w:ilvl w:val="0"/>
                <w:numId w:val="2"/>
              </w:numPr>
              <w:shd w:val="clear" w:color="auto" w:fill="auto"/>
              <w:tabs>
                <w:tab w:val="left" w:pos="473"/>
              </w:tabs>
              <w:spacing w:before="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A2865">
              <w:rPr>
                <w:rFonts w:cs="Times New Roman"/>
                <w:sz w:val="24"/>
                <w:szCs w:val="24"/>
              </w:rPr>
              <w:t>выполнять тождественные пр</w:t>
            </w:r>
            <w:r w:rsidRPr="009A2865">
              <w:rPr>
                <w:rFonts w:cs="Times New Roman"/>
                <w:sz w:val="24"/>
                <w:szCs w:val="24"/>
              </w:rPr>
              <w:t>е</w:t>
            </w:r>
            <w:r w:rsidRPr="009A2865">
              <w:rPr>
                <w:rFonts w:cs="Times New Roman"/>
                <w:sz w:val="24"/>
                <w:szCs w:val="24"/>
              </w:rPr>
              <w:t>образования рациональных выраж</w:t>
            </w:r>
            <w:r w:rsidRPr="009A2865">
              <w:rPr>
                <w:rFonts w:cs="Times New Roman"/>
                <w:sz w:val="24"/>
                <w:szCs w:val="24"/>
              </w:rPr>
              <w:t>е</w:t>
            </w:r>
            <w:r w:rsidRPr="009A2865">
              <w:rPr>
                <w:rFonts w:cs="Times New Roman"/>
                <w:sz w:val="24"/>
                <w:szCs w:val="24"/>
              </w:rPr>
              <w:t>ний на основе правил действий над многочленами;</w:t>
            </w:r>
          </w:p>
          <w:p w:rsidR="00D21D26" w:rsidRPr="009A2865" w:rsidRDefault="00D21D26" w:rsidP="000F2E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выполнять разложение мног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членов на множители</w:t>
            </w:r>
          </w:p>
        </w:tc>
        <w:tc>
          <w:tcPr>
            <w:tcW w:w="2826" w:type="pct"/>
          </w:tcPr>
          <w:p w:rsidR="00D21D26" w:rsidRPr="009A2865" w:rsidRDefault="00D21D26" w:rsidP="000F2EB4">
            <w:pPr>
              <w:pStyle w:val="13"/>
              <w:numPr>
                <w:ilvl w:val="0"/>
                <w:numId w:val="2"/>
              </w:numPr>
              <w:shd w:val="clear" w:color="auto" w:fill="auto"/>
              <w:tabs>
                <w:tab w:val="left" w:pos="760"/>
              </w:tabs>
              <w:spacing w:before="0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865">
              <w:rPr>
                <w:rFonts w:cs="Times New Roman"/>
                <w:sz w:val="24"/>
                <w:szCs w:val="24"/>
              </w:rPr>
              <w:t>выполнять многошаговые преобразования рациональных выражений, применяя широкий набор способов и приёмов;</w:t>
            </w:r>
          </w:p>
          <w:p w:rsidR="00D21D26" w:rsidRPr="009A2865" w:rsidRDefault="00D21D26" w:rsidP="000F2EB4">
            <w:pPr>
              <w:pStyle w:val="13"/>
              <w:numPr>
                <w:ilvl w:val="0"/>
                <w:numId w:val="2"/>
              </w:numPr>
              <w:shd w:val="clear" w:color="auto" w:fill="auto"/>
              <w:tabs>
                <w:tab w:val="left" w:pos="760"/>
              </w:tabs>
              <w:spacing w:before="0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2865">
              <w:rPr>
                <w:rFonts w:cs="Times New Roman"/>
                <w:sz w:val="24"/>
                <w:szCs w:val="24"/>
              </w:rPr>
              <w:t>применять тождественные преобразования для решения задач из различных разделов курса</w:t>
            </w:r>
          </w:p>
        </w:tc>
      </w:tr>
      <w:tr w:rsidR="00D21D26" w:rsidRPr="009A2865" w:rsidTr="00D21D26">
        <w:tc>
          <w:tcPr>
            <w:tcW w:w="5000" w:type="pct"/>
            <w:gridSpan w:val="2"/>
          </w:tcPr>
          <w:p w:rsidR="00D21D26" w:rsidRPr="009A2865" w:rsidRDefault="00D21D26" w:rsidP="009A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865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</w:t>
            </w:r>
          </w:p>
        </w:tc>
      </w:tr>
      <w:tr w:rsidR="00D21D26" w:rsidRPr="009A2865" w:rsidTr="00D21D26">
        <w:tc>
          <w:tcPr>
            <w:tcW w:w="2174" w:type="pct"/>
          </w:tcPr>
          <w:p w:rsidR="00D21D26" w:rsidRPr="009A2865" w:rsidRDefault="00D21D26" w:rsidP="000F2EB4">
            <w:pPr>
              <w:pStyle w:val="13"/>
              <w:numPr>
                <w:ilvl w:val="0"/>
                <w:numId w:val="2"/>
              </w:numPr>
              <w:shd w:val="clear" w:color="auto" w:fill="auto"/>
              <w:tabs>
                <w:tab w:val="left" w:pos="758"/>
              </w:tabs>
              <w:spacing w:before="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A2865">
              <w:rPr>
                <w:rFonts w:cs="Times New Roman"/>
                <w:sz w:val="24"/>
                <w:szCs w:val="24"/>
              </w:rPr>
              <w:t>решать линейные уравнения с одной переменной, системы двух уравнений с двумя переменными;</w:t>
            </w:r>
          </w:p>
          <w:p w:rsidR="00D21D26" w:rsidRPr="009A2865" w:rsidRDefault="00D21D26" w:rsidP="000F2EB4">
            <w:pPr>
              <w:pStyle w:val="13"/>
              <w:numPr>
                <w:ilvl w:val="0"/>
                <w:numId w:val="2"/>
              </w:numPr>
              <w:shd w:val="clear" w:color="auto" w:fill="auto"/>
              <w:tabs>
                <w:tab w:val="left" w:pos="760"/>
              </w:tabs>
              <w:spacing w:before="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A2865">
              <w:rPr>
                <w:rFonts w:cs="Times New Roman"/>
                <w:sz w:val="24"/>
                <w:szCs w:val="24"/>
              </w:rPr>
              <w:t>понимать уравнение как ва</w:t>
            </w:r>
            <w:r w:rsidRPr="009A2865">
              <w:rPr>
                <w:rFonts w:cs="Times New Roman"/>
                <w:sz w:val="24"/>
                <w:szCs w:val="24"/>
              </w:rPr>
              <w:t>ж</w:t>
            </w:r>
            <w:r w:rsidRPr="009A2865">
              <w:rPr>
                <w:rFonts w:cs="Times New Roman"/>
                <w:sz w:val="24"/>
                <w:szCs w:val="24"/>
              </w:rPr>
              <w:t>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D21D26" w:rsidRPr="009A2865" w:rsidRDefault="00D21D26" w:rsidP="000F2E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применять графические пре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ставления для исследования уравн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ний, исследования и решения систем уравнений с двумя переменными</w:t>
            </w:r>
          </w:p>
        </w:tc>
        <w:tc>
          <w:tcPr>
            <w:tcW w:w="2826" w:type="pct"/>
          </w:tcPr>
          <w:p w:rsidR="00D21D26" w:rsidRPr="009A2865" w:rsidRDefault="00D21D26" w:rsidP="000F2EB4">
            <w:pPr>
              <w:pStyle w:val="13"/>
              <w:numPr>
                <w:ilvl w:val="0"/>
                <w:numId w:val="2"/>
              </w:numPr>
              <w:shd w:val="clear" w:color="auto" w:fill="auto"/>
              <w:tabs>
                <w:tab w:val="left" w:pos="758"/>
              </w:tabs>
              <w:spacing w:before="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A2865">
              <w:rPr>
                <w:rFonts w:cs="Times New Roman"/>
                <w:sz w:val="24"/>
                <w:szCs w:val="24"/>
              </w:rPr>
              <w:t>овладеть специальными приёмами реш</w:t>
            </w:r>
            <w:r w:rsidRPr="009A2865">
              <w:rPr>
                <w:rFonts w:cs="Times New Roman"/>
                <w:sz w:val="24"/>
                <w:szCs w:val="24"/>
              </w:rPr>
              <w:t>е</w:t>
            </w:r>
            <w:r w:rsidRPr="009A2865">
              <w:rPr>
                <w:rFonts w:cs="Times New Roman"/>
                <w:sz w:val="24"/>
                <w:szCs w:val="24"/>
              </w:rPr>
              <w:t>ния уравнений и систем уравнений; уверенно применять аппарат уравнений для решения ра</w:t>
            </w:r>
            <w:r w:rsidRPr="009A2865">
              <w:rPr>
                <w:rFonts w:cs="Times New Roman"/>
                <w:sz w:val="24"/>
                <w:szCs w:val="24"/>
              </w:rPr>
              <w:t>з</w:t>
            </w:r>
            <w:r w:rsidRPr="009A2865">
              <w:rPr>
                <w:rFonts w:cs="Times New Roman"/>
                <w:sz w:val="24"/>
                <w:szCs w:val="24"/>
              </w:rPr>
              <w:t>нообразных задач из математики, смежных пре</w:t>
            </w:r>
            <w:r w:rsidRPr="009A2865">
              <w:rPr>
                <w:rFonts w:cs="Times New Roman"/>
                <w:sz w:val="24"/>
                <w:szCs w:val="24"/>
              </w:rPr>
              <w:t>д</w:t>
            </w:r>
            <w:r w:rsidRPr="009A2865">
              <w:rPr>
                <w:rFonts w:cs="Times New Roman"/>
                <w:sz w:val="24"/>
                <w:szCs w:val="24"/>
              </w:rPr>
              <w:t>метов, практики;</w:t>
            </w:r>
          </w:p>
          <w:p w:rsidR="00D21D26" w:rsidRPr="009A2865" w:rsidRDefault="00D21D26" w:rsidP="000F2E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применять графические представления для исследования уравнений, систем уравнений, с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держащих буквенные коэффициенты</w:t>
            </w:r>
          </w:p>
        </w:tc>
      </w:tr>
      <w:tr w:rsidR="00D21D26" w:rsidRPr="009A2865" w:rsidTr="00D21D26">
        <w:tc>
          <w:tcPr>
            <w:tcW w:w="5000" w:type="pct"/>
            <w:gridSpan w:val="2"/>
          </w:tcPr>
          <w:p w:rsidR="00D21D26" w:rsidRPr="009A2865" w:rsidRDefault="00D21D26" w:rsidP="009A2865">
            <w:pPr>
              <w:pStyle w:val="a6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2865">
              <w:rPr>
                <w:b/>
                <w:sz w:val="24"/>
                <w:szCs w:val="24"/>
              </w:rPr>
              <w:t>Неравенства</w:t>
            </w:r>
          </w:p>
        </w:tc>
      </w:tr>
      <w:tr w:rsidR="00D21D26" w:rsidRPr="009A2865" w:rsidTr="00D21D26">
        <w:tc>
          <w:tcPr>
            <w:tcW w:w="2174" w:type="pct"/>
          </w:tcPr>
          <w:p w:rsidR="00D21D26" w:rsidRPr="009A2865" w:rsidRDefault="00D21D26" w:rsidP="009A2865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9A2865">
              <w:rPr>
                <w:i/>
                <w:sz w:val="24"/>
                <w:szCs w:val="24"/>
              </w:rPr>
              <w:t>• </w:t>
            </w:r>
            <w:r w:rsidRPr="009A2865">
              <w:rPr>
                <w:sz w:val="24"/>
                <w:szCs w:val="24"/>
              </w:rPr>
              <w:t>понимать и применять терминол</w:t>
            </w:r>
            <w:r w:rsidRPr="009A2865">
              <w:rPr>
                <w:sz w:val="24"/>
                <w:szCs w:val="24"/>
              </w:rPr>
              <w:t>о</w:t>
            </w:r>
            <w:r w:rsidRPr="009A2865">
              <w:rPr>
                <w:sz w:val="24"/>
                <w:szCs w:val="24"/>
              </w:rPr>
              <w:lastRenderedPageBreak/>
              <w:t>гию и символику, связанные с отн</w:t>
            </w:r>
            <w:r w:rsidRPr="009A2865">
              <w:rPr>
                <w:sz w:val="24"/>
                <w:szCs w:val="24"/>
              </w:rPr>
              <w:t>о</w:t>
            </w:r>
            <w:r w:rsidRPr="009A2865">
              <w:rPr>
                <w:sz w:val="24"/>
                <w:szCs w:val="24"/>
              </w:rPr>
              <w:t>шением неравенства, свойства числ</w:t>
            </w:r>
            <w:r w:rsidRPr="009A2865">
              <w:rPr>
                <w:sz w:val="24"/>
                <w:szCs w:val="24"/>
              </w:rPr>
              <w:t>о</w:t>
            </w:r>
            <w:r w:rsidRPr="009A2865">
              <w:rPr>
                <w:sz w:val="24"/>
                <w:szCs w:val="24"/>
              </w:rPr>
              <w:t>вых неравенств;</w:t>
            </w:r>
          </w:p>
          <w:p w:rsidR="00D21D26" w:rsidRPr="009A2865" w:rsidRDefault="00D21D26" w:rsidP="009A2865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9A2865">
              <w:rPr>
                <w:i/>
                <w:sz w:val="24"/>
                <w:szCs w:val="24"/>
              </w:rPr>
              <w:t>• </w:t>
            </w:r>
            <w:r w:rsidRPr="009A2865">
              <w:rPr>
                <w:sz w:val="24"/>
                <w:szCs w:val="24"/>
              </w:rPr>
              <w:t>решать линейные неравенства с о</w:t>
            </w:r>
            <w:r w:rsidRPr="009A2865">
              <w:rPr>
                <w:sz w:val="24"/>
                <w:szCs w:val="24"/>
              </w:rPr>
              <w:t>д</w:t>
            </w:r>
            <w:r w:rsidRPr="009A2865">
              <w:rPr>
                <w:sz w:val="24"/>
                <w:szCs w:val="24"/>
              </w:rPr>
              <w:t>ной переменной и их системы; решать квадратные неравенства с опорой на графические представления;</w:t>
            </w:r>
          </w:p>
          <w:p w:rsidR="00D21D26" w:rsidRPr="009A2865" w:rsidRDefault="00D21D26" w:rsidP="009A2865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9A2865">
              <w:rPr>
                <w:i/>
                <w:sz w:val="24"/>
                <w:szCs w:val="24"/>
              </w:rPr>
              <w:t>• </w:t>
            </w:r>
            <w:r w:rsidRPr="009A2865">
              <w:rPr>
                <w:sz w:val="24"/>
                <w:szCs w:val="24"/>
              </w:rPr>
              <w:t>применять аппарат неравен</w:t>
            </w:r>
            <w:proofErr w:type="gramStart"/>
            <w:r w:rsidRPr="009A2865">
              <w:rPr>
                <w:sz w:val="24"/>
                <w:szCs w:val="24"/>
              </w:rPr>
              <w:t>ств дл</w:t>
            </w:r>
            <w:proofErr w:type="gramEnd"/>
            <w:r w:rsidRPr="009A2865">
              <w:rPr>
                <w:sz w:val="24"/>
                <w:szCs w:val="24"/>
              </w:rPr>
              <w:t>я решения задач из различных разделов курса.</w:t>
            </w:r>
          </w:p>
          <w:p w:rsidR="00D21D26" w:rsidRPr="009A2865" w:rsidRDefault="00D21D26" w:rsidP="009A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pct"/>
          </w:tcPr>
          <w:p w:rsidR="00D21D26" w:rsidRPr="009A2865" w:rsidRDefault="00D21D26" w:rsidP="009A2865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9A2865">
              <w:rPr>
                <w:sz w:val="24"/>
                <w:szCs w:val="24"/>
              </w:rPr>
              <w:lastRenderedPageBreak/>
              <w:t>- разнообразным приемам доказательства нер</w:t>
            </w:r>
            <w:r w:rsidRPr="009A2865">
              <w:rPr>
                <w:sz w:val="24"/>
                <w:szCs w:val="24"/>
              </w:rPr>
              <w:t>а</w:t>
            </w:r>
            <w:r w:rsidRPr="009A2865">
              <w:rPr>
                <w:sz w:val="24"/>
                <w:szCs w:val="24"/>
              </w:rPr>
              <w:lastRenderedPageBreak/>
              <w:t>венств; уверенно применять аппарат неравен</w:t>
            </w:r>
            <w:proofErr w:type="gramStart"/>
            <w:r w:rsidRPr="009A2865">
              <w:rPr>
                <w:sz w:val="24"/>
                <w:szCs w:val="24"/>
              </w:rPr>
              <w:t>ств дл</w:t>
            </w:r>
            <w:proofErr w:type="gramEnd"/>
            <w:r w:rsidRPr="009A2865">
              <w:rPr>
                <w:sz w:val="24"/>
                <w:szCs w:val="24"/>
              </w:rPr>
              <w:t>я решения разнообразных математических з</w:t>
            </w:r>
            <w:r w:rsidRPr="009A2865">
              <w:rPr>
                <w:sz w:val="24"/>
                <w:szCs w:val="24"/>
              </w:rPr>
              <w:t>а</w:t>
            </w:r>
            <w:r w:rsidRPr="009A2865">
              <w:rPr>
                <w:sz w:val="24"/>
                <w:szCs w:val="24"/>
              </w:rPr>
              <w:t>дач и задач из смежных предметов, практики;</w:t>
            </w:r>
          </w:p>
          <w:p w:rsidR="00D21D26" w:rsidRPr="009A2865" w:rsidRDefault="00D21D26" w:rsidP="009A2865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9A2865">
              <w:rPr>
                <w:sz w:val="24"/>
                <w:szCs w:val="24"/>
              </w:rPr>
              <w:t>- применять графические представления для и</w:t>
            </w:r>
            <w:r w:rsidRPr="009A2865">
              <w:rPr>
                <w:sz w:val="24"/>
                <w:szCs w:val="24"/>
              </w:rPr>
              <w:t>с</w:t>
            </w:r>
            <w:r w:rsidRPr="009A2865">
              <w:rPr>
                <w:sz w:val="24"/>
                <w:szCs w:val="24"/>
              </w:rPr>
              <w:t>следования неравенств, систем неравенств, с</w:t>
            </w:r>
            <w:r w:rsidRPr="009A2865">
              <w:rPr>
                <w:sz w:val="24"/>
                <w:szCs w:val="24"/>
              </w:rPr>
              <w:t>о</w:t>
            </w:r>
            <w:r w:rsidRPr="009A2865">
              <w:rPr>
                <w:sz w:val="24"/>
                <w:szCs w:val="24"/>
              </w:rPr>
              <w:t>держащих буквенные коэффициенты.</w:t>
            </w:r>
          </w:p>
          <w:p w:rsidR="00D21D26" w:rsidRPr="009A2865" w:rsidRDefault="00D21D26" w:rsidP="009A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1D26" w:rsidRPr="009A2865" w:rsidTr="00D21D26">
        <w:tc>
          <w:tcPr>
            <w:tcW w:w="5000" w:type="pct"/>
            <w:gridSpan w:val="2"/>
          </w:tcPr>
          <w:p w:rsidR="00D21D26" w:rsidRPr="009A2865" w:rsidRDefault="00D21D26" w:rsidP="009A2865">
            <w:pPr>
              <w:pStyle w:val="a6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2865">
              <w:rPr>
                <w:b/>
                <w:sz w:val="24"/>
                <w:szCs w:val="24"/>
              </w:rPr>
              <w:lastRenderedPageBreak/>
              <w:t>Основные понятия. Числовые функции</w:t>
            </w:r>
          </w:p>
        </w:tc>
      </w:tr>
      <w:tr w:rsidR="00D21D26" w:rsidRPr="009A2865" w:rsidTr="00D21D26">
        <w:tc>
          <w:tcPr>
            <w:tcW w:w="2174" w:type="pct"/>
          </w:tcPr>
          <w:p w:rsidR="00D21D26" w:rsidRPr="009A2865" w:rsidRDefault="00D21D26" w:rsidP="000F2EB4">
            <w:pPr>
              <w:pStyle w:val="13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9A2865">
              <w:rPr>
                <w:rFonts w:cs="Times New Roman"/>
                <w:sz w:val="24"/>
                <w:szCs w:val="24"/>
              </w:rPr>
              <w:t>понимать и использовать функциональные понятия, язык (те</w:t>
            </w:r>
            <w:r w:rsidRPr="009A2865">
              <w:rPr>
                <w:rFonts w:cs="Times New Roman"/>
                <w:sz w:val="24"/>
                <w:szCs w:val="24"/>
              </w:rPr>
              <w:t>р</w:t>
            </w:r>
            <w:r w:rsidRPr="009A2865">
              <w:rPr>
                <w:rFonts w:cs="Times New Roman"/>
                <w:sz w:val="24"/>
                <w:szCs w:val="24"/>
              </w:rPr>
              <w:t>мины, символические обозначения);</w:t>
            </w:r>
          </w:p>
          <w:p w:rsidR="00D21D26" w:rsidRPr="009A2865" w:rsidRDefault="00D21D26" w:rsidP="000F2EB4">
            <w:pPr>
              <w:pStyle w:val="13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before="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A2865">
              <w:rPr>
                <w:rFonts w:cs="Times New Roman"/>
                <w:sz w:val="24"/>
                <w:szCs w:val="24"/>
              </w:rPr>
              <w:t>строить графики линейной фун</w:t>
            </w:r>
            <w:r w:rsidRPr="009A2865">
              <w:rPr>
                <w:rFonts w:cs="Times New Roman"/>
                <w:sz w:val="24"/>
                <w:szCs w:val="24"/>
              </w:rPr>
              <w:t>к</w:t>
            </w:r>
            <w:r w:rsidRPr="009A2865">
              <w:rPr>
                <w:rFonts w:cs="Times New Roman"/>
                <w:sz w:val="24"/>
                <w:szCs w:val="24"/>
              </w:rPr>
              <w:t>ций, исследовать свойства числовых функций на основе изучения повед</w:t>
            </w:r>
            <w:r w:rsidRPr="009A2865">
              <w:rPr>
                <w:rFonts w:cs="Times New Roman"/>
                <w:sz w:val="24"/>
                <w:szCs w:val="24"/>
              </w:rPr>
              <w:t>е</w:t>
            </w:r>
            <w:r w:rsidRPr="009A2865">
              <w:rPr>
                <w:rFonts w:cs="Times New Roman"/>
                <w:sz w:val="24"/>
                <w:szCs w:val="24"/>
              </w:rPr>
              <w:t>ния их графиков;</w:t>
            </w:r>
          </w:p>
          <w:p w:rsidR="00D21D26" w:rsidRPr="009A2865" w:rsidRDefault="00D21D26" w:rsidP="000F2E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понимать функцию как ва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нейшую математическую модель для описания процессов и явлений окр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жающего мира, применять функци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нальный язык для описания и иссл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дования зависимостей между физич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скими величинами</w:t>
            </w:r>
          </w:p>
        </w:tc>
        <w:tc>
          <w:tcPr>
            <w:tcW w:w="2826" w:type="pct"/>
          </w:tcPr>
          <w:p w:rsidR="00D21D26" w:rsidRPr="009A2865" w:rsidRDefault="00D21D26" w:rsidP="009A2865">
            <w:pPr>
              <w:pStyle w:val="13"/>
              <w:shd w:val="clear" w:color="auto" w:fill="auto"/>
              <w:tabs>
                <w:tab w:val="left" w:pos="235"/>
              </w:tabs>
              <w:spacing w:before="0"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A2865">
              <w:rPr>
                <w:rFonts w:cs="Times New Roman"/>
                <w:sz w:val="24"/>
                <w:szCs w:val="24"/>
              </w:rPr>
              <w:t xml:space="preserve">- проводить исследования, связанные с изучением свойств функций, в том числе с использованием компьютера; </w:t>
            </w:r>
            <w:proofErr w:type="spellStart"/>
            <w:r w:rsidRPr="009A2865">
              <w:rPr>
                <w:rFonts w:cs="Times New Roman"/>
                <w:sz w:val="24"/>
                <w:szCs w:val="24"/>
              </w:rPr>
              <w:t>н</w:t>
            </w:r>
            <w:proofErr w:type="spellEnd"/>
            <w:r w:rsidRPr="009A2865">
              <w:rPr>
                <w:rFonts w:cs="Times New Roman"/>
                <w:sz w:val="24"/>
                <w:szCs w:val="24"/>
              </w:rPr>
              <w:t xml:space="preserve"> основе графиков изученных фун</w:t>
            </w:r>
            <w:r w:rsidRPr="009A2865">
              <w:rPr>
                <w:rFonts w:cs="Times New Roman"/>
                <w:sz w:val="24"/>
                <w:szCs w:val="24"/>
              </w:rPr>
              <w:t>к</w:t>
            </w:r>
            <w:r w:rsidRPr="009A2865">
              <w:rPr>
                <w:rFonts w:cs="Times New Roman"/>
                <w:sz w:val="24"/>
                <w:szCs w:val="24"/>
              </w:rPr>
              <w:t>ций строить боле сложные графики (кусочно-заданные, с «выколотыми» точками и т. п.);</w:t>
            </w:r>
          </w:p>
          <w:p w:rsidR="00D21D26" w:rsidRPr="009A2865" w:rsidRDefault="00D21D26" w:rsidP="009A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функциональные представления и свойства функций для решения математических задач </w:t>
            </w:r>
            <w:proofErr w:type="gramStart"/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A2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End"/>
            <w:r w:rsidRPr="009A2865">
              <w:rPr>
                <w:rFonts w:ascii="Times New Roman" w:hAnsi="Times New Roman" w:cs="Times New Roman"/>
                <w:sz w:val="24"/>
                <w:szCs w:val="24"/>
              </w:rPr>
              <w:t xml:space="preserve"> личных разделов курса</w:t>
            </w:r>
          </w:p>
        </w:tc>
      </w:tr>
      <w:tr w:rsidR="00D21D26" w:rsidRPr="009A2865" w:rsidTr="00D21D26">
        <w:tc>
          <w:tcPr>
            <w:tcW w:w="5000" w:type="pct"/>
            <w:gridSpan w:val="2"/>
          </w:tcPr>
          <w:p w:rsidR="00D21D26" w:rsidRPr="009A2865" w:rsidRDefault="00D21D26" w:rsidP="009A2865">
            <w:pPr>
              <w:pStyle w:val="a6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2865">
              <w:rPr>
                <w:b/>
                <w:sz w:val="24"/>
                <w:szCs w:val="24"/>
              </w:rPr>
              <w:t>Числовые последовательности</w:t>
            </w:r>
          </w:p>
        </w:tc>
      </w:tr>
      <w:tr w:rsidR="00D21D26" w:rsidRPr="009A2865" w:rsidTr="00D21D26">
        <w:tc>
          <w:tcPr>
            <w:tcW w:w="2174" w:type="pct"/>
          </w:tcPr>
          <w:p w:rsidR="00D21D26" w:rsidRPr="009A2865" w:rsidRDefault="00D21D26" w:rsidP="009A2865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9A2865">
              <w:rPr>
                <w:i/>
                <w:sz w:val="24"/>
                <w:szCs w:val="24"/>
              </w:rPr>
              <w:t>• </w:t>
            </w:r>
            <w:r w:rsidRPr="009A2865">
              <w:rPr>
                <w:sz w:val="24"/>
                <w:szCs w:val="24"/>
              </w:rPr>
              <w:t>понимать и использовать язык п</w:t>
            </w:r>
            <w:r w:rsidRPr="009A2865">
              <w:rPr>
                <w:sz w:val="24"/>
                <w:szCs w:val="24"/>
              </w:rPr>
              <w:t>о</w:t>
            </w:r>
            <w:r w:rsidRPr="009A2865">
              <w:rPr>
                <w:sz w:val="24"/>
                <w:szCs w:val="24"/>
              </w:rPr>
              <w:t>следовательностей (термины, симв</w:t>
            </w:r>
            <w:r w:rsidRPr="009A2865">
              <w:rPr>
                <w:sz w:val="24"/>
                <w:szCs w:val="24"/>
              </w:rPr>
              <w:t>о</w:t>
            </w:r>
            <w:r w:rsidRPr="009A2865">
              <w:rPr>
                <w:sz w:val="24"/>
                <w:szCs w:val="24"/>
              </w:rPr>
              <w:t>лические обозначения);</w:t>
            </w:r>
          </w:p>
          <w:p w:rsidR="00D21D26" w:rsidRPr="009A2865" w:rsidRDefault="00D21D26" w:rsidP="009A2865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A2865">
              <w:rPr>
                <w:i/>
                <w:sz w:val="24"/>
                <w:szCs w:val="24"/>
              </w:rPr>
              <w:t>• </w:t>
            </w:r>
            <w:r w:rsidRPr="009A2865">
              <w:rPr>
                <w:sz w:val="24"/>
                <w:szCs w:val="24"/>
              </w:rPr>
              <w:t>применять формулы, связанные с арифметической и геометрической прогрессий, и понятийный аппарат, сформированный при изучении др</w:t>
            </w:r>
            <w:r w:rsidRPr="009A2865">
              <w:rPr>
                <w:sz w:val="24"/>
                <w:szCs w:val="24"/>
              </w:rPr>
              <w:t>у</w:t>
            </w:r>
            <w:r w:rsidRPr="009A2865">
              <w:rPr>
                <w:sz w:val="24"/>
                <w:szCs w:val="24"/>
              </w:rPr>
              <w:t>гих разделов курса, к решению задач, в том числе с контекстом из реальной жизни.</w:t>
            </w:r>
            <w:proofErr w:type="gramEnd"/>
          </w:p>
          <w:p w:rsidR="00D21D26" w:rsidRPr="009A2865" w:rsidRDefault="00D21D26" w:rsidP="009A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pct"/>
          </w:tcPr>
          <w:p w:rsidR="00D21D26" w:rsidRPr="009A2865" w:rsidRDefault="00D21D26" w:rsidP="009A2865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9A2865">
              <w:rPr>
                <w:sz w:val="24"/>
                <w:szCs w:val="24"/>
              </w:rPr>
              <w:t xml:space="preserve">- решать комбинированные задачи с применением формул n-го члена и суммы первых </w:t>
            </w:r>
            <w:proofErr w:type="spellStart"/>
            <w:r w:rsidRPr="009A2865">
              <w:rPr>
                <w:sz w:val="24"/>
                <w:szCs w:val="24"/>
              </w:rPr>
              <w:t>n</w:t>
            </w:r>
            <w:proofErr w:type="spellEnd"/>
            <w:r w:rsidRPr="009A2865">
              <w:rPr>
                <w:sz w:val="24"/>
                <w:szCs w:val="24"/>
              </w:rPr>
              <w:t xml:space="preserve"> членов арифметической и геометрической прогрессии, применяя при этом аппарат уравнений и нер</w:t>
            </w:r>
            <w:r w:rsidRPr="009A2865">
              <w:rPr>
                <w:sz w:val="24"/>
                <w:szCs w:val="24"/>
              </w:rPr>
              <w:t>а</w:t>
            </w:r>
            <w:r w:rsidRPr="009A2865">
              <w:rPr>
                <w:sz w:val="24"/>
                <w:szCs w:val="24"/>
              </w:rPr>
              <w:t>венств;</w:t>
            </w:r>
          </w:p>
          <w:p w:rsidR="00D21D26" w:rsidRPr="009A2865" w:rsidRDefault="00D21D26" w:rsidP="009A2865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9A2865">
              <w:rPr>
                <w:sz w:val="24"/>
                <w:szCs w:val="24"/>
              </w:rPr>
              <w:t>• понимать арифметическую и геометрическую прогрессию как функции натурального аргумента; связывать арифметическую прогрессию с лине</w:t>
            </w:r>
            <w:r w:rsidRPr="009A2865">
              <w:rPr>
                <w:sz w:val="24"/>
                <w:szCs w:val="24"/>
              </w:rPr>
              <w:t>й</w:t>
            </w:r>
            <w:r w:rsidRPr="009A2865">
              <w:rPr>
                <w:sz w:val="24"/>
                <w:szCs w:val="24"/>
              </w:rPr>
              <w:t>ным ростом, геометрическую — с экспоненц</w:t>
            </w:r>
            <w:r w:rsidRPr="009A2865">
              <w:rPr>
                <w:sz w:val="24"/>
                <w:szCs w:val="24"/>
              </w:rPr>
              <w:t>и</w:t>
            </w:r>
            <w:r w:rsidRPr="009A2865">
              <w:rPr>
                <w:sz w:val="24"/>
                <w:szCs w:val="24"/>
              </w:rPr>
              <w:t>альным ростом.</w:t>
            </w:r>
          </w:p>
        </w:tc>
      </w:tr>
      <w:tr w:rsidR="00D21D26" w:rsidRPr="009A2865" w:rsidTr="00D21D26">
        <w:tc>
          <w:tcPr>
            <w:tcW w:w="5000" w:type="pct"/>
            <w:gridSpan w:val="2"/>
          </w:tcPr>
          <w:p w:rsidR="00D21D26" w:rsidRPr="009A2865" w:rsidRDefault="00D21D26" w:rsidP="009A2865">
            <w:pPr>
              <w:pStyle w:val="a6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2865">
              <w:rPr>
                <w:b/>
                <w:sz w:val="24"/>
                <w:szCs w:val="24"/>
              </w:rPr>
              <w:t>Описательная статистика</w:t>
            </w:r>
          </w:p>
        </w:tc>
      </w:tr>
      <w:tr w:rsidR="00D21D26" w:rsidRPr="009A2865" w:rsidTr="00D21D26">
        <w:tc>
          <w:tcPr>
            <w:tcW w:w="2174" w:type="pct"/>
          </w:tcPr>
          <w:p w:rsidR="00D21D26" w:rsidRPr="009A2865" w:rsidRDefault="00D21D26" w:rsidP="009A2865">
            <w:pPr>
              <w:pStyle w:val="a6"/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2865">
              <w:rPr>
                <w:sz w:val="24"/>
                <w:szCs w:val="24"/>
              </w:rPr>
              <w:t>Выпускник научится использовать простейшие способы представления и анализа статистических данных.</w:t>
            </w:r>
          </w:p>
        </w:tc>
        <w:tc>
          <w:tcPr>
            <w:tcW w:w="2826" w:type="pct"/>
          </w:tcPr>
          <w:p w:rsidR="00D21D26" w:rsidRPr="009A2865" w:rsidRDefault="00D21D26" w:rsidP="009A2865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9A2865">
              <w:rPr>
                <w:sz w:val="24"/>
                <w:szCs w:val="24"/>
              </w:rPr>
      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      </w:r>
          </w:p>
        </w:tc>
      </w:tr>
      <w:tr w:rsidR="00D21D26" w:rsidRPr="009A2865" w:rsidTr="00D21D26">
        <w:tc>
          <w:tcPr>
            <w:tcW w:w="5000" w:type="pct"/>
            <w:gridSpan w:val="2"/>
          </w:tcPr>
          <w:p w:rsidR="00D21D26" w:rsidRPr="009A2865" w:rsidRDefault="00D21D26" w:rsidP="009A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865">
              <w:rPr>
                <w:rFonts w:ascii="Times New Roman" w:hAnsi="Times New Roman" w:cs="Times New Roman"/>
                <w:b/>
                <w:sz w:val="24"/>
                <w:szCs w:val="24"/>
              </w:rPr>
              <w:t>Случайные события и вероятность</w:t>
            </w:r>
          </w:p>
        </w:tc>
      </w:tr>
      <w:tr w:rsidR="00D21D26" w:rsidRPr="009A2865" w:rsidTr="00D21D26">
        <w:tc>
          <w:tcPr>
            <w:tcW w:w="2174" w:type="pct"/>
          </w:tcPr>
          <w:p w:rsidR="00D21D26" w:rsidRPr="009A2865" w:rsidRDefault="00D21D26" w:rsidP="009A2865">
            <w:pPr>
              <w:pStyle w:val="a6"/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2865">
              <w:rPr>
                <w:sz w:val="24"/>
                <w:szCs w:val="24"/>
              </w:rPr>
              <w:t>Выпускник научится находить отн</w:t>
            </w:r>
            <w:r w:rsidRPr="009A2865">
              <w:rPr>
                <w:sz w:val="24"/>
                <w:szCs w:val="24"/>
              </w:rPr>
              <w:t>о</w:t>
            </w:r>
            <w:r w:rsidRPr="009A2865">
              <w:rPr>
                <w:sz w:val="24"/>
                <w:szCs w:val="24"/>
              </w:rPr>
              <w:t>сительную частоту и вероятность случайного события.</w:t>
            </w:r>
          </w:p>
        </w:tc>
        <w:tc>
          <w:tcPr>
            <w:tcW w:w="2826" w:type="pct"/>
          </w:tcPr>
          <w:p w:rsidR="00D21D26" w:rsidRPr="009A2865" w:rsidRDefault="00D21D26" w:rsidP="009A2865">
            <w:pPr>
              <w:pStyle w:val="a6"/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2865">
              <w:rPr>
                <w:sz w:val="24"/>
                <w:szCs w:val="24"/>
              </w:rPr>
              <w:t>Выпускник получит возможность приобрести опыт проведения случайных экспериментов, в том числе, с помощью компьютерного моделир</w:t>
            </w:r>
            <w:r w:rsidRPr="009A2865">
              <w:rPr>
                <w:sz w:val="24"/>
                <w:szCs w:val="24"/>
              </w:rPr>
              <w:t>о</w:t>
            </w:r>
            <w:r w:rsidRPr="009A2865">
              <w:rPr>
                <w:sz w:val="24"/>
                <w:szCs w:val="24"/>
              </w:rPr>
              <w:t>вания, интерпретации их результатов.</w:t>
            </w:r>
          </w:p>
        </w:tc>
      </w:tr>
      <w:tr w:rsidR="00D21D26" w:rsidRPr="009A2865" w:rsidTr="00D21D26">
        <w:tc>
          <w:tcPr>
            <w:tcW w:w="5000" w:type="pct"/>
            <w:gridSpan w:val="2"/>
          </w:tcPr>
          <w:p w:rsidR="00D21D26" w:rsidRPr="009A2865" w:rsidRDefault="00D21D26" w:rsidP="009A2865">
            <w:pPr>
              <w:pStyle w:val="a6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A2865">
              <w:rPr>
                <w:b/>
                <w:sz w:val="24"/>
                <w:szCs w:val="24"/>
              </w:rPr>
              <w:t>Комбинаторика</w:t>
            </w:r>
          </w:p>
        </w:tc>
      </w:tr>
      <w:tr w:rsidR="00D21D26" w:rsidRPr="009A2865" w:rsidTr="00D21D26">
        <w:tc>
          <w:tcPr>
            <w:tcW w:w="2174" w:type="pct"/>
          </w:tcPr>
          <w:p w:rsidR="00D21D26" w:rsidRPr="009A2865" w:rsidRDefault="00D21D26" w:rsidP="009A2865">
            <w:pPr>
              <w:pStyle w:val="a6"/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2865">
              <w:rPr>
                <w:sz w:val="24"/>
                <w:szCs w:val="24"/>
              </w:rPr>
              <w:t>Выпускник научится решать комб</w:t>
            </w:r>
            <w:r w:rsidRPr="009A2865">
              <w:rPr>
                <w:sz w:val="24"/>
                <w:szCs w:val="24"/>
              </w:rPr>
              <w:t>и</w:t>
            </w:r>
            <w:r w:rsidRPr="009A2865">
              <w:rPr>
                <w:sz w:val="24"/>
                <w:szCs w:val="24"/>
              </w:rPr>
              <w:lastRenderedPageBreak/>
              <w:t>наторные задачи на нахождение числа объектов или комбинаций</w:t>
            </w:r>
          </w:p>
        </w:tc>
        <w:tc>
          <w:tcPr>
            <w:tcW w:w="2826" w:type="pct"/>
          </w:tcPr>
          <w:p w:rsidR="00D21D26" w:rsidRPr="009A2865" w:rsidRDefault="00D21D26" w:rsidP="009A2865">
            <w:pPr>
              <w:pStyle w:val="a6"/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2865">
              <w:rPr>
                <w:sz w:val="24"/>
                <w:szCs w:val="24"/>
              </w:rPr>
              <w:lastRenderedPageBreak/>
              <w:t>Выпускник получит возможность научиться н</w:t>
            </w:r>
            <w:r w:rsidRPr="009A2865">
              <w:rPr>
                <w:sz w:val="24"/>
                <w:szCs w:val="24"/>
              </w:rPr>
              <w:t>е</w:t>
            </w:r>
            <w:r w:rsidRPr="009A2865">
              <w:rPr>
                <w:sz w:val="24"/>
                <w:szCs w:val="24"/>
              </w:rPr>
              <w:lastRenderedPageBreak/>
              <w:t>которым специальным приемам решения комб</w:t>
            </w:r>
            <w:r w:rsidRPr="009A2865">
              <w:rPr>
                <w:sz w:val="24"/>
                <w:szCs w:val="24"/>
              </w:rPr>
              <w:t>и</w:t>
            </w:r>
            <w:r w:rsidRPr="009A2865">
              <w:rPr>
                <w:sz w:val="24"/>
                <w:szCs w:val="24"/>
              </w:rPr>
              <w:t>наторных задач.</w:t>
            </w:r>
          </w:p>
        </w:tc>
      </w:tr>
    </w:tbl>
    <w:p w:rsidR="00D21D26" w:rsidRPr="009A2865" w:rsidRDefault="00D21D26" w:rsidP="009A28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D26" w:rsidRPr="009A2865" w:rsidRDefault="00D21D26" w:rsidP="009A28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D26" w:rsidRPr="009A2865" w:rsidRDefault="00D21D26" w:rsidP="009A2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«Геометрия»</w:t>
      </w:r>
    </w:p>
    <w:p w:rsidR="00D21D26" w:rsidRPr="009A2865" w:rsidRDefault="00D21D26" w:rsidP="009A2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="00690CDE" w:rsidRPr="009A2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-9 </w:t>
      </w:r>
      <w:r w:rsidRPr="009A2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W w:w="96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7"/>
        <w:gridCol w:w="5104"/>
      </w:tblGrid>
      <w:tr w:rsidR="00D21D26" w:rsidRPr="009A2865" w:rsidTr="00FB594B">
        <w:tc>
          <w:tcPr>
            <w:tcW w:w="4537" w:type="dxa"/>
          </w:tcPr>
          <w:p w:rsidR="00D21D26" w:rsidRPr="009A2865" w:rsidRDefault="00D21D26" w:rsidP="009A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 научится</w:t>
            </w:r>
          </w:p>
          <w:p w:rsidR="00D21D26" w:rsidRPr="009A2865" w:rsidRDefault="00D21D26" w:rsidP="009A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DF18DC" w:rsidRPr="009A2865" w:rsidRDefault="00D21D26" w:rsidP="009A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Выпускник получит возможность </w:t>
            </w:r>
          </w:p>
          <w:p w:rsidR="00D21D26" w:rsidRPr="009A2865" w:rsidRDefault="00D21D26" w:rsidP="009A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научиться</w:t>
            </w:r>
          </w:p>
        </w:tc>
      </w:tr>
      <w:tr w:rsidR="00690CDE" w:rsidRPr="009A2865" w:rsidTr="00FB594B">
        <w:tc>
          <w:tcPr>
            <w:tcW w:w="9641" w:type="dxa"/>
            <w:gridSpan w:val="2"/>
          </w:tcPr>
          <w:p w:rsidR="00690CDE" w:rsidRPr="009A2865" w:rsidRDefault="00690CDE" w:rsidP="009A2865">
            <w:pPr>
              <w:pStyle w:val="NR"/>
              <w:ind w:firstLine="454"/>
              <w:jc w:val="center"/>
              <w:outlineLvl w:val="0"/>
              <w:rPr>
                <w:b/>
                <w:szCs w:val="24"/>
                <w:lang w:eastAsia="ru-RU"/>
              </w:rPr>
            </w:pPr>
            <w:r w:rsidRPr="009A2865">
              <w:rPr>
                <w:b/>
                <w:bCs/>
                <w:szCs w:val="24"/>
              </w:rPr>
              <w:t>Геометрические фигуры</w:t>
            </w:r>
          </w:p>
        </w:tc>
      </w:tr>
      <w:tr w:rsidR="00D21D26" w:rsidRPr="009A2865" w:rsidTr="00FB594B">
        <w:tc>
          <w:tcPr>
            <w:tcW w:w="4537" w:type="dxa"/>
          </w:tcPr>
          <w:p w:rsidR="00D21D26" w:rsidRPr="009A2865" w:rsidRDefault="00D21D26" w:rsidP="009A28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• пользоваться языком геометрии для описания предметов окружающего мира и их взаимного расположения;</w:t>
            </w:r>
          </w:p>
          <w:p w:rsidR="00D21D26" w:rsidRPr="009A2865" w:rsidRDefault="00D21D26" w:rsidP="009A28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• распознавать и изображать на че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тежах и рисунках геометрические фиг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ры и их конфигурации;</w:t>
            </w:r>
          </w:p>
          <w:p w:rsidR="00690CDE" w:rsidRPr="009A2865" w:rsidRDefault="00690CDE" w:rsidP="009A28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• классифицировать геометрические фигуры;</w:t>
            </w:r>
          </w:p>
          <w:p w:rsidR="00D21D26" w:rsidRPr="009A2865" w:rsidRDefault="00D21D26" w:rsidP="009A28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• находить значения длин линейных элементов фигур и их отношения, гр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дусную меру углов от 0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 xml:space="preserve"> до 180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, прим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няя определения, свойства и признаки фигур и их элементов, отношения фигур (равенство</w:t>
            </w:r>
            <w:r w:rsidR="00690CDE" w:rsidRPr="009A2865">
              <w:rPr>
                <w:rFonts w:ascii="Times New Roman" w:hAnsi="Times New Roman" w:cs="Times New Roman"/>
                <w:sz w:val="24"/>
                <w:szCs w:val="24"/>
              </w:rPr>
              <w:t>, подобие, симметрия, поворот, параллельный перенос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90CDE" w:rsidRPr="009A2865" w:rsidRDefault="00690CDE" w:rsidP="009A28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• оперировать с начальными пон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тиями тригонометрии и выполнять эл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ментарные операции над функциями у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  <w:p w:rsidR="00E23DA0" w:rsidRPr="009A2865" w:rsidRDefault="00E23DA0" w:rsidP="009A28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• доказывать теоремы;</w:t>
            </w:r>
          </w:p>
          <w:p w:rsidR="00D21D26" w:rsidRPr="009A2865" w:rsidRDefault="00D21D26" w:rsidP="009A28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• решать задачи на доказательство, опираясь на изученные свойства фигур и отношений между ними и применяя из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ченные методы доказательств;</w:t>
            </w:r>
          </w:p>
          <w:p w:rsidR="007C71CC" w:rsidRPr="009A2865" w:rsidRDefault="00D21D26" w:rsidP="009A28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• решать несложные задачи на п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строение, применяя основные алгоритмы построения с помощью циркуля и лине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7C71CC" w:rsidRPr="009A28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1D26" w:rsidRPr="009A2865" w:rsidRDefault="007C71CC" w:rsidP="009A286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• решать простейшие планиметрич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ские задачи</w:t>
            </w:r>
            <w:r w:rsidR="00D21D26" w:rsidRPr="009A2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421862" w:rsidRPr="009A2865" w:rsidRDefault="00421862" w:rsidP="009A28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овладеть методами решения задач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в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числения и доказательства: методом от пр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тивного, методом подобия, методом перебора вариантов и методом геометрических мест т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чек;</w:t>
            </w:r>
          </w:p>
          <w:p w:rsidR="00421862" w:rsidRPr="009A2865" w:rsidRDefault="00421862" w:rsidP="009A28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 xml:space="preserve">• приобрести опыт применения 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алгебра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ческого и тригонометрического аппарата и идей движения при решении геометрических задач;</w:t>
            </w:r>
          </w:p>
          <w:p w:rsidR="00421862" w:rsidRPr="009A2865" w:rsidRDefault="00421862" w:rsidP="009A28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• овладеть традиционной схемой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решения задач на построение с помощью циркуля и л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нейки: анализ, построение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доказательство и исследование;</w:t>
            </w:r>
          </w:p>
          <w:p w:rsidR="00421862" w:rsidRPr="009A2865" w:rsidRDefault="00421862" w:rsidP="009A28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• научиться решать задачи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построение методом геометрического места точек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мет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дом подобия;</w:t>
            </w:r>
          </w:p>
          <w:p w:rsidR="00421862" w:rsidRPr="009A2865" w:rsidRDefault="00421862" w:rsidP="009A28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• приобрести опыт исследования свой</w:t>
            </w:r>
            <w:proofErr w:type="gramStart"/>
            <w:r w:rsidRPr="009A2865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пл</w:t>
            </w:r>
            <w:proofErr w:type="gramEnd"/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аниметрических фигур с помощью компь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терных программ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1862" w:rsidRPr="009A2865" w:rsidRDefault="00421862" w:rsidP="009A28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• приобрести опыт выполнения проектов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21D26" w:rsidRPr="009A2865" w:rsidRDefault="00D21D26" w:rsidP="009A2865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862" w:rsidRPr="009A2865" w:rsidTr="00FB594B">
        <w:tc>
          <w:tcPr>
            <w:tcW w:w="9641" w:type="dxa"/>
            <w:gridSpan w:val="2"/>
          </w:tcPr>
          <w:p w:rsidR="00421862" w:rsidRPr="009A2865" w:rsidRDefault="00421862" w:rsidP="009A2865">
            <w:pPr>
              <w:pStyle w:val="NR"/>
              <w:ind w:firstLine="454"/>
              <w:jc w:val="center"/>
              <w:outlineLvl w:val="0"/>
              <w:rPr>
                <w:b/>
                <w:bCs/>
                <w:szCs w:val="24"/>
              </w:rPr>
            </w:pPr>
            <w:r w:rsidRPr="009A2865">
              <w:rPr>
                <w:b/>
                <w:bCs/>
                <w:szCs w:val="24"/>
              </w:rPr>
              <w:t>Измерение геометрических величин</w:t>
            </w:r>
          </w:p>
        </w:tc>
      </w:tr>
      <w:tr w:rsidR="00D21D26" w:rsidRPr="009A2865" w:rsidTr="00FB594B">
        <w:trPr>
          <w:trHeight w:val="70"/>
        </w:trPr>
        <w:tc>
          <w:tcPr>
            <w:tcW w:w="4537" w:type="dxa"/>
          </w:tcPr>
          <w:p w:rsidR="00421862" w:rsidRPr="009A2865" w:rsidRDefault="00421862" w:rsidP="009A28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свойства измерения длин, углов и площадей при решении з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дач на нахождение длины отрезка, длины окружности, градусной меры угла и дуги;</w:t>
            </w:r>
          </w:p>
          <w:p w:rsidR="00421862" w:rsidRPr="009A2865" w:rsidRDefault="00421862" w:rsidP="009A28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• вычислять площади треугольников, прямоугольников, параллелограммов, трапеций, кругов, секторов;</w:t>
            </w:r>
          </w:p>
          <w:p w:rsidR="00421862" w:rsidRPr="009A2865" w:rsidRDefault="00421862" w:rsidP="009A28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• вычислять длину окружности и длину дуги окружности;</w:t>
            </w:r>
          </w:p>
          <w:p w:rsidR="008073F5" w:rsidRPr="009A2865" w:rsidRDefault="00D21D26" w:rsidP="009A28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• вычислять длины линейных эл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ментов фигур и их углы</w:t>
            </w:r>
            <w:r w:rsidR="00421862" w:rsidRPr="009A2865">
              <w:rPr>
                <w:rFonts w:ascii="Times New Roman" w:hAnsi="Times New Roman" w:cs="Times New Roman"/>
                <w:sz w:val="24"/>
                <w:szCs w:val="24"/>
              </w:rPr>
              <w:t>, используя из</w:t>
            </w:r>
            <w:r w:rsidR="00421862" w:rsidRPr="009A28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1862" w:rsidRPr="009A2865">
              <w:rPr>
                <w:rFonts w:ascii="Times New Roman" w:hAnsi="Times New Roman" w:cs="Times New Roman"/>
                <w:sz w:val="24"/>
                <w:szCs w:val="24"/>
              </w:rPr>
              <w:t xml:space="preserve">ченные формулы, в том числе формулы </w:t>
            </w:r>
            <w:r w:rsidR="00421862" w:rsidRPr="009A2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длины окружности и длины дуги окру</w:t>
            </w:r>
            <w:r w:rsidR="00421862" w:rsidRPr="009A286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21862" w:rsidRPr="009A2865">
              <w:rPr>
                <w:rFonts w:ascii="Times New Roman" w:hAnsi="Times New Roman" w:cs="Times New Roman"/>
                <w:sz w:val="24"/>
                <w:szCs w:val="24"/>
              </w:rPr>
              <w:t>ности, формулы площадей фигур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1D26" w:rsidRPr="009A2865" w:rsidRDefault="00D21D26" w:rsidP="009A28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• решать задачи на доказательство</w:t>
            </w:r>
            <w:r w:rsidR="00421862" w:rsidRPr="009A286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изученные формул дл</w:t>
            </w:r>
            <w:r w:rsidR="00421862" w:rsidRPr="009A28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1862" w:rsidRPr="009A2865">
              <w:rPr>
                <w:rFonts w:ascii="Times New Roman" w:hAnsi="Times New Roman" w:cs="Times New Roman"/>
                <w:sz w:val="24"/>
                <w:szCs w:val="24"/>
              </w:rPr>
              <w:t>ны окружности и длины дуги окружн</w:t>
            </w:r>
            <w:r w:rsidR="00421862" w:rsidRPr="009A28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1862" w:rsidRPr="009A2865">
              <w:rPr>
                <w:rFonts w:ascii="Times New Roman" w:hAnsi="Times New Roman" w:cs="Times New Roman"/>
                <w:sz w:val="24"/>
                <w:szCs w:val="24"/>
              </w:rPr>
              <w:t>сти, формулы площадей фигур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1D26" w:rsidRPr="009A2865" w:rsidRDefault="00D21D26" w:rsidP="009A28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• решать практические задачи, св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занные с нахождением геометрических величин (используя при необходимости справочники и технические средства).</w:t>
            </w:r>
          </w:p>
        </w:tc>
        <w:tc>
          <w:tcPr>
            <w:tcW w:w="5104" w:type="dxa"/>
          </w:tcPr>
          <w:p w:rsidR="00D21D26" w:rsidRPr="009A2865" w:rsidRDefault="00D21D26" w:rsidP="009A28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вычислять площади фигур, составленных из двух или более прямоугольников</w:t>
            </w:r>
            <w:r w:rsidR="005279B8"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, паралл</w:t>
            </w:r>
            <w:r w:rsidR="005279B8"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5279B8"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лограммов, треугольников, площади круга и сектора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F18DC" w:rsidRPr="009A2865" w:rsidRDefault="00DF18DC" w:rsidP="009A28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вычислять площади многоугольников, используя отношения равновеликости и равн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составленности; </w:t>
            </w:r>
          </w:p>
          <w:p w:rsidR="00D21D26" w:rsidRPr="009A2865" w:rsidRDefault="00D21D26" w:rsidP="009A2865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9A2865">
              <w:rPr>
                <w:sz w:val="24"/>
                <w:szCs w:val="24"/>
              </w:rPr>
              <w:t xml:space="preserve">• применять алгебраический и </w:t>
            </w:r>
            <w:r w:rsidR="00DF18DC" w:rsidRPr="009A2865">
              <w:rPr>
                <w:sz w:val="24"/>
                <w:szCs w:val="24"/>
              </w:rPr>
              <w:t>тригон</w:t>
            </w:r>
            <w:r w:rsidR="00DF18DC" w:rsidRPr="009A2865">
              <w:rPr>
                <w:sz w:val="24"/>
                <w:szCs w:val="24"/>
              </w:rPr>
              <w:t>о</w:t>
            </w:r>
            <w:r w:rsidR="00DF18DC" w:rsidRPr="009A2865">
              <w:rPr>
                <w:sz w:val="24"/>
                <w:szCs w:val="24"/>
              </w:rPr>
              <w:t xml:space="preserve">метрический </w:t>
            </w:r>
            <w:r w:rsidRPr="009A2865">
              <w:rPr>
                <w:sz w:val="24"/>
                <w:szCs w:val="24"/>
              </w:rPr>
              <w:t xml:space="preserve">аппарат </w:t>
            </w:r>
            <w:r w:rsidR="00DF18DC" w:rsidRPr="009A2865">
              <w:rPr>
                <w:sz w:val="24"/>
                <w:szCs w:val="24"/>
              </w:rPr>
              <w:t xml:space="preserve">и идеи движения </w:t>
            </w:r>
            <w:r w:rsidRPr="009A2865">
              <w:rPr>
                <w:sz w:val="24"/>
                <w:szCs w:val="24"/>
              </w:rPr>
              <w:t>при р</w:t>
            </w:r>
            <w:r w:rsidRPr="009A2865">
              <w:rPr>
                <w:sz w:val="24"/>
                <w:szCs w:val="24"/>
              </w:rPr>
              <w:t>е</w:t>
            </w:r>
            <w:r w:rsidRPr="009A2865">
              <w:rPr>
                <w:sz w:val="24"/>
                <w:szCs w:val="24"/>
              </w:rPr>
              <w:t>шении задач на вычисление площадей прям</w:t>
            </w:r>
            <w:r w:rsidRPr="009A2865">
              <w:rPr>
                <w:sz w:val="24"/>
                <w:szCs w:val="24"/>
              </w:rPr>
              <w:t>о</w:t>
            </w:r>
            <w:r w:rsidRPr="009A2865">
              <w:rPr>
                <w:sz w:val="24"/>
                <w:szCs w:val="24"/>
              </w:rPr>
              <w:t>угольников.</w:t>
            </w:r>
          </w:p>
          <w:p w:rsidR="00D21D26" w:rsidRPr="009A2865" w:rsidRDefault="00D21D26" w:rsidP="009A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862" w:rsidRPr="009A2865" w:rsidTr="00FB594B">
        <w:trPr>
          <w:trHeight w:val="70"/>
        </w:trPr>
        <w:tc>
          <w:tcPr>
            <w:tcW w:w="9641" w:type="dxa"/>
            <w:gridSpan w:val="2"/>
          </w:tcPr>
          <w:p w:rsidR="00421862" w:rsidRPr="009A2865" w:rsidRDefault="00421862" w:rsidP="009A2865">
            <w:pPr>
              <w:pStyle w:val="NR"/>
              <w:ind w:firstLine="454"/>
              <w:jc w:val="center"/>
              <w:outlineLvl w:val="0"/>
              <w:rPr>
                <w:szCs w:val="24"/>
              </w:rPr>
            </w:pPr>
            <w:r w:rsidRPr="009A2865">
              <w:rPr>
                <w:b/>
                <w:bCs/>
                <w:i/>
                <w:szCs w:val="24"/>
              </w:rPr>
              <w:lastRenderedPageBreak/>
              <w:t>Координаты</w:t>
            </w:r>
          </w:p>
        </w:tc>
      </w:tr>
      <w:tr w:rsidR="00B55C93" w:rsidRPr="009A2865" w:rsidTr="00FB594B">
        <w:trPr>
          <w:trHeight w:val="70"/>
        </w:trPr>
        <w:tc>
          <w:tcPr>
            <w:tcW w:w="4537" w:type="dxa"/>
          </w:tcPr>
          <w:p w:rsidR="00B55C93" w:rsidRPr="009A2865" w:rsidRDefault="00B55C93" w:rsidP="009A2865">
            <w:pPr>
              <w:pStyle w:val="a7"/>
              <w:spacing w:after="0"/>
              <w:ind w:left="0" w:firstLine="176"/>
              <w:jc w:val="both"/>
            </w:pPr>
            <w:r w:rsidRPr="009A2865">
              <w:t>• вычислять длину отрезка по коорд</w:t>
            </w:r>
            <w:r w:rsidRPr="009A2865">
              <w:t>и</w:t>
            </w:r>
            <w:r w:rsidRPr="009A2865">
              <w:t>натам его концов; вычислять координаты середины отрезка;</w:t>
            </w:r>
          </w:p>
          <w:p w:rsidR="00B55C93" w:rsidRPr="009A2865" w:rsidRDefault="00B55C93" w:rsidP="009A2865">
            <w:pPr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• использовать координатный метод для изучения свой</w:t>
            </w:r>
            <w:proofErr w:type="gramStart"/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ямых и окружностей.</w:t>
            </w:r>
          </w:p>
          <w:p w:rsidR="00B55C93" w:rsidRPr="009A2865" w:rsidRDefault="00B55C93" w:rsidP="009A286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B55C93" w:rsidRPr="009A2865" w:rsidRDefault="00B55C93" w:rsidP="009A286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 xml:space="preserve">• овладеть координатным методом решения 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задач на вычисления и доказательства;</w:t>
            </w:r>
          </w:p>
          <w:p w:rsidR="00B55C93" w:rsidRPr="009A2865" w:rsidRDefault="00B55C93" w:rsidP="009A286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 xml:space="preserve">• приобрести опыт 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использования компь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терных программ для анализа частных случаев взаимного расположения окружностей и пр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мых;</w:t>
            </w:r>
          </w:p>
          <w:p w:rsidR="00B55C93" w:rsidRPr="009A2865" w:rsidRDefault="00B55C93" w:rsidP="009A286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 xml:space="preserve">• приобрести опыт выполнения проектов 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на тему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координатного метода при решении задач на вычисления и доказательс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ва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55C93" w:rsidRPr="009A2865" w:rsidTr="00FB594B">
        <w:trPr>
          <w:trHeight w:val="70"/>
        </w:trPr>
        <w:tc>
          <w:tcPr>
            <w:tcW w:w="9641" w:type="dxa"/>
            <w:gridSpan w:val="2"/>
          </w:tcPr>
          <w:p w:rsidR="00B55C93" w:rsidRPr="009A2865" w:rsidRDefault="00B55C93" w:rsidP="009A2865">
            <w:pPr>
              <w:pStyle w:val="NR"/>
              <w:ind w:firstLine="34"/>
              <w:jc w:val="center"/>
              <w:outlineLvl w:val="0"/>
              <w:rPr>
                <w:szCs w:val="24"/>
              </w:rPr>
            </w:pPr>
            <w:r w:rsidRPr="009A2865">
              <w:rPr>
                <w:b/>
                <w:bCs/>
                <w:szCs w:val="24"/>
              </w:rPr>
              <w:t>Векторы</w:t>
            </w:r>
          </w:p>
        </w:tc>
      </w:tr>
      <w:tr w:rsidR="00B55C93" w:rsidRPr="009A2865" w:rsidTr="00FB594B">
        <w:trPr>
          <w:trHeight w:val="70"/>
        </w:trPr>
        <w:tc>
          <w:tcPr>
            <w:tcW w:w="4537" w:type="dxa"/>
          </w:tcPr>
          <w:p w:rsidR="00B55C93" w:rsidRPr="009A2865" w:rsidRDefault="00B55C93" w:rsidP="009A28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• оперировать с векторами: находить сумму и разность двух векторов, зада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ных геометрически, находить вектор, равный произведению заданного вектора на число;</w:t>
            </w:r>
          </w:p>
          <w:p w:rsidR="00B55C93" w:rsidRPr="009A2865" w:rsidRDefault="00B55C93" w:rsidP="009A28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• находить для векторов, заданных координатами: длину вектора, координ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ты суммы и разности двух и более вект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ров, координаты произведения вектора на число, применяя при необходимости п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реместительный, сочетательный или ра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пределительный закон;</w:t>
            </w:r>
          </w:p>
          <w:p w:rsidR="00B55C93" w:rsidRPr="009A2865" w:rsidRDefault="00B55C93" w:rsidP="009A286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• вычислять скалярное произведение векторов, находить угол между вектор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A2865">
              <w:rPr>
                <w:rFonts w:ascii="Times New Roman" w:hAnsi="Times New Roman" w:cs="Times New Roman"/>
                <w:bCs/>
                <w:sz w:val="24"/>
                <w:szCs w:val="24"/>
              </w:rPr>
              <w:t>, у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9A2865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авливать перпендикулярность прямых.</w:t>
            </w:r>
          </w:p>
        </w:tc>
        <w:tc>
          <w:tcPr>
            <w:tcW w:w="5104" w:type="dxa"/>
          </w:tcPr>
          <w:p w:rsidR="00B55C93" w:rsidRPr="009A2865" w:rsidRDefault="00B55C93" w:rsidP="009A286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 xml:space="preserve">• овладеть 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векторным методом для реш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 w:cs="Times New Roman"/>
                <w:iCs/>
                <w:sz w:val="24"/>
                <w:szCs w:val="24"/>
              </w:rPr>
              <w:t>ния задач на вычисление и доказательство</w:t>
            </w: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5C93" w:rsidRPr="009A2865" w:rsidRDefault="00B55C93" w:rsidP="009A286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• приобрести опыт выполнения проектов.</w:t>
            </w:r>
          </w:p>
        </w:tc>
      </w:tr>
    </w:tbl>
    <w:p w:rsidR="00D21D26" w:rsidRPr="009A2865" w:rsidRDefault="00D21D26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1D26" w:rsidRPr="009A2865" w:rsidRDefault="00D21D26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center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583E" w:rsidRPr="009A2865" w:rsidRDefault="00DB583E" w:rsidP="009A28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86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50A6" w:rsidRPr="000250A6" w:rsidRDefault="000250A6" w:rsidP="00025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 w:right="5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0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2. </w:t>
      </w:r>
      <w:r w:rsidRPr="00025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учебного предмета </w:t>
      </w:r>
    </w:p>
    <w:p w:rsidR="00273A44" w:rsidRPr="000250A6" w:rsidRDefault="00273A44" w:rsidP="00025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 w:right="57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250A6">
        <w:rPr>
          <w:rFonts w:ascii="Times New Roman" w:hAnsi="Times New Roman" w:cs="Times New Roman"/>
          <w:b/>
          <w:sz w:val="24"/>
          <w:szCs w:val="24"/>
        </w:rPr>
        <w:t>СОДЕРЖАНИЕ КУРСА «АЛГЕБРА»</w:t>
      </w:r>
    </w:p>
    <w:p w:rsidR="000250A6" w:rsidRDefault="000250A6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73A44" w:rsidRPr="009A2865" w:rsidRDefault="00273A44" w:rsidP="009A2865">
      <w:pPr>
        <w:pStyle w:val="33"/>
        <w:keepNext/>
        <w:keepLines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/>
          <w:b/>
        </w:rPr>
      </w:pPr>
      <w:bookmarkStart w:id="1" w:name="bookmark29"/>
      <w:r w:rsidRPr="009A2865">
        <w:rPr>
          <w:rFonts w:ascii="Times New Roman" w:hAnsi="Times New Roman"/>
          <w:b/>
        </w:rPr>
        <w:t>Алгебраические выражения</w:t>
      </w:r>
      <w:bookmarkEnd w:id="1"/>
    </w:p>
    <w:p w:rsidR="00273A44" w:rsidRPr="009A2865" w:rsidRDefault="00273A44" w:rsidP="009A2865">
      <w:pPr>
        <w:pStyle w:val="13"/>
        <w:shd w:val="clear" w:color="auto" w:fill="auto"/>
        <w:spacing w:before="0" w:after="0" w:line="240" w:lineRule="auto"/>
        <w:ind w:right="-100" w:firstLine="280"/>
        <w:jc w:val="both"/>
        <w:rPr>
          <w:sz w:val="24"/>
          <w:szCs w:val="24"/>
        </w:rPr>
      </w:pPr>
      <w:r w:rsidRPr="009A2865">
        <w:rPr>
          <w:sz w:val="24"/>
          <w:szCs w:val="24"/>
        </w:rPr>
        <w:t>Выражение с переменными. Значение выражения с переменными. Допустимые значения переменных. Тождеств</w:t>
      </w:r>
      <w:r w:rsidR="004B235A" w:rsidRPr="009A2865">
        <w:rPr>
          <w:sz w:val="24"/>
          <w:szCs w:val="24"/>
        </w:rPr>
        <w:t>о</w:t>
      </w:r>
      <w:r w:rsidRPr="009A2865">
        <w:rPr>
          <w:sz w:val="24"/>
          <w:szCs w:val="24"/>
        </w:rPr>
        <w:t>. Тождественные преобразования алгебраических выражений. Д</w:t>
      </w:r>
      <w:r w:rsidRPr="009A2865">
        <w:rPr>
          <w:sz w:val="24"/>
          <w:szCs w:val="24"/>
        </w:rPr>
        <w:t>о</w:t>
      </w:r>
      <w:r w:rsidRPr="009A2865">
        <w:rPr>
          <w:sz w:val="24"/>
          <w:szCs w:val="24"/>
        </w:rPr>
        <w:t>казательство тождеств.</w:t>
      </w:r>
    </w:p>
    <w:p w:rsidR="00273A44" w:rsidRPr="009A2865" w:rsidRDefault="00273A44" w:rsidP="009A2865">
      <w:pPr>
        <w:pStyle w:val="13"/>
        <w:shd w:val="clear" w:color="auto" w:fill="auto"/>
        <w:spacing w:before="0" w:after="0" w:line="240" w:lineRule="auto"/>
        <w:ind w:right="-100" w:firstLine="708"/>
        <w:jc w:val="both"/>
        <w:rPr>
          <w:sz w:val="24"/>
          <w:szCs w:val="24"/>
        </w:rPr>
      </w:pPr>
      <w:r w:rsidRPr="009A2865">
        <w:rPr>
          <w:sz w:val="24"/>
          <w:szCs w:val="24"/>
        </w:rPr>
        <w:t>Степень с натуральным показателем и её свойства. Одночлены. Одночлен стандар</w:t>
      </w:r>
      <w:r w:rsidRPr="009A2865">
        <w:rPr>
          <w:sz w:val="24"/>
          <w:szCs w:val="24"/>
        </w:rPr>
        <w:t>т</w:t>
      </w:r>
      <w:r w:rsidRPr="009A2865">
        <w:rPr>
          <w:sz w:val="24"/>
          <w:szCs w:val="24"/>
        </w:rPr>
        <w:t>ного вида. Степень одночлена</w:t>
      </w:r>
      <w:r w:rsidR="004B235A" w:rsidRPr="009A2865">
        <w:rPr>
          <w:sz w:val="24"/>
          <w:szCs w:val="24"/>
        </w:rPr>
        <w:t>.</w:t>
      </w:r>
      <w:r w:rsidRPr="009A2865">
        <w:rPr>
          <w:sz w:val="24"/>
          <w:szCs w:val="24"/>
        </w:rPr>
        <w:t xml:space="preserve"> Многочлены. Многочлен стандартного вида. Степень мн</w:t>
      </w:r>
      <w:r w:rsidRPr="009A2865">
        <w:rPr>
          <w:sz w:val="24"/>
          <w:szCs w:val="24"/>
        </w:rPr>
        <w:t>о</w:t>
      </w:r>
      <w:r w:rsidRPr="009A2865">
        <w:rPr>
          <w:sz w:val="24"/>
          <w:szCs w:val="24"/>
        </w:rPr>
        <w:t>гочлена. Сложение, вычитание и умножение многочленов</w:t>
      </w:r>
      <w:r w:rsidR="004B235A" w:rsidRPr="009A2865">
        <w:rPr>
          <w:sz w:val="24"/>
          <w:szCs w:val="24"/>
        </w:rPr>
        <w:t>.</w:t>
      </w:r>
      <w:r w:rsidR="00DB583E" w:rsidRPr="009A2865">
        <w:rPr>
          <w:sz w:val="24"/>
          <w:szCs w:val="24"/>
        </w:rPr>
        <w:t xml:space="preserve"> </w:t>
      </w:r>
      <w:r w:rsidRPr="009A2865">
        <w:rPr>
          <w:sz w:val="24"/>
          <w:szCs w:val="24"/>
        </w:rPr>
        <w:t>Формулы сокращённого умн</w:t>
      </w:r>
      <w:r w:rsidRPr="009A2865">
        <w:rPr>
          <w:sz w:val="24"/>
          <w:szCs w:val="24"/>
        </w:rPr>
        <w:t>о</w:t>
      </w:r>
      <w:r w:rsidRPr="009A2865">
        <w:rPr>
          <w:sz w:val="24"/>
          <w:szCs w:val="24"/>
        </w:rPr>
        <w:t>жения: квадрат суммы и квадрат разности двух выражений, произведение разности</w:t>
      </w:r>
      <w:r w:rsidR="004B235A" w:rsidRPr="009A2865">
        <w:rPr>
          <w:sz w:val="24"/>
          <w:szCs w:val="24"/>
        </w:rPr>
        <w:t xml:space="preserve"> и</w:t>
      </w:r>
      <w:r w:rsidRPr="009A2865">
        <w:rPr>
          <w:sz w:val="24"/>
          <w:szCs w:val="24"/>
        </w:rPr>
        <w:t xml:space="preserve"> су</w:t>
      </w:r>
      <w:r w:rsidRPr="009A2865">
        <w:rPr>
          <w:sz w:val="24"/>
          <w:szCs w:val="24"/>
        </w:rPr>
        <w:t>м</w:t>
      </w:r>
      <w:r w:rsidRPr="009A2865">
        <w:rPr>
          <w:sz w:val="24"/>
          <w:szCs w:val="24"/>
        </w:rPr>
        <w:t>мы двух выражений. Разложение многочлена на множители. Вынесение общего множителя за скобки. Метод группировки. Разность квадратов двух выражений. Сумм</w:t>
      </w:r>
      <w:r w:rsidR="004B235A" w:rsidRPr="009A2865">
        <w:rPr>
          <w:sz w:val="24"/>
          <w:szCs w:val="24"/>
        </w:rPr>
        <w:t>а</w:t>
      </w:r>
      <w:r w:rsidRPr="009A2865">
        <w:rPr>
          <w:sz w:val="24"/>
          <w:szCs w:val="24"/>
        </w:rPr>
        <w:t xml:space="preserve"> и</w:t>
      </w:r>
      <w:r w:rsidR="004B235A" w:rsidRPr="009A2865">
        <w:rPr>
          <w:sz w:val="24"/>
          <w:szCs w:val="24"/>
        </w:rPr>
        <w:t xml:space="preserve"> разность к</w:t>
      </w:r>
      <w:r w:rsidR="004B235A" w:rsidRPr="009A2865">
        <w:rPr>
          <w:sz w:val="24"/>
          <w:szCs w:val="24"/>
        </w:rPr>
        <w:t>у</w:t>
      </w:r>
      <w:r w:rsidR="004B235A" w:rsidRPr="009A2865">
        <w:rPr>
          <w:sz w:val="24"/>
          <w:szCs w:val="24"/>
        </w:rPr>
        <w:t>бов двух выражений.</w:t>
      </w:r>
    </w:p>
    <w:p w:rsidR="004B235A" w:rsidRPr="009A2865" w:rsidRDefault="004B235A" w:rsidP="009A2865">
      <w:pPr>
        <w:pStyle w:val="13"/>
        <w:shd w:val="clear" w:color="auto" w:fill="auto"/>
        <w:spacing w:before="0" w:after="0" w:line="240" w:lineRule="auto"/>
        <w:ind w:right="-100" w:firstLine="708"/>
        <w:jc w:val="both"/>
        <w:rPr>
          <w:sz w:val="24"/>
          <w:szCs w:val="24"/>
        </w:rPr>
      </w:pPr>
      <w:r w:rsidRPr="009A2865">
        <w:rPr>
          <w:sz w:val="24"/>
          <w:szCs w:val="24"/>
        </w:rPr>
        <w:t>Квадратный трёхчлен. Корень квадратного трёхчлена. Свойства квадратного трё</w:t>
      </w:r>
      <w:r w:rsidRPr="009A2865">
        <w:rPr>
          <w:sz w:val="24"/>
          <w:szCs w:val="24"/>
        </w:rPr>
        <w:t>х</w:t>
      </w:r>
      <w:r w:rsidRPr="009A2865">
        <w:rPr>
          <w:sz w:val="24"/>
          <w:szCs w:val="24"/>
        </w:rPr>
        <w:t>члена. Разложение квадратного трёхчлена на множители.</w:t>
      </w:r>
    </w:p>
    <w:p w:rsidR="004B235A" w:rsidRPr="009A2865" w:rsidRDefault="004B235A" w:rsidP="009A2865">
      <w:pPr>
        <w:pStyle w:val="13"/>
        <w:shd w:val="clear" w:color="auto" w:fill="auto"/>
        <w:spacing w:before="0" w:after="0" w:line="240" w:lineRule="auto"/>
        <w:ind w:right="-100" w:firstLine="708"/>
        <w:jc w:val="both"/>
        <w:rPr>
          <w:sz w:val="24"/>
          <w:szCs w:val="24"/>
        </w:rPr>
      </w:pPr>
      <w:r w:rsidRPr="009A2865">
        <w:rPr>
          <w:sz w:val="24"/>
          <w:szCs w:val="24"/>
        </w:rPr>
        <w:t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дел</w:t>
      </w:r>
      <w:r w:rsidRPr="009A2865">
        <w:rPr>
          <w:sz w:val="24"/>
          <w:szCs w:val="24"/>
        </w:rPr>
        <w:t>е</w:t>
      </w:r>
      <w:r w:rsidRPr="009A2865">
        <w:rPr>
          <w:sz w:val="24"/>
          <w:szCs w:val="24"/>
        </w:rPr>
        <w:t>ние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</w:t>
      </w:r>
    </w:p>
    <w:p w:rsidR="004B235A" w:rsidRPr="009A2865" w:rsidRDefault="004B235A" w:rsidP="009A2865">
      <w:pPr>
        <w:pStyle w:val="13"/>
        <w:shd w:val="clear" w:color="auto" w:fill="auto"/>
        <w:spacing w:before="0" w:after="0" w:line="240" w:lineRule="auto"/>
        <w:ind w:right="-100" w:firstLine="708"/>
        <w:jc w:val="both"/>
        <w:rPr>
          <w:sz w:val="24"/>
          <w:szCs w:val="24"/>
        </w:rPr>
      </w:pPr>
      <w:r w:rsidRPr="009A2865">
        <w:rPr>
          <w:sz w:val="24"/>
          <w:szCs w:val="24"/>
        </w:rPr>
        <w:t>Квадратные корни. Арифметический квадратный корень и его свойства. Тождес</w:t>
      </w:r>
      <w:r w:rsidRPr="009A2865">
        <w:rPr>
          <w:sz w:val="24"/>
          <w:szCs w:val="24"/>
        </w:rPr>
        <w:t>т</w:t>
      </w:r>
      <w:r w:rsidRPr="009A2865">
        <w:rPr>
          <w:sz w:val="24"/>
          <w:szCs w:val="24"/>
        </w:rPr>
        <w:t>венные преобразования выражений, содержащих квадратный корень.</w:t>
      </w:r>
    </w:p>
    <w:p w:rsidR="004B235A" w:rsidRPr="009A2865" w:rsidRDefault="004B235A" w:rsidP="009A2865">
      <w:pPr>
        <w:pStyle w:val="13"/>
        <w:shd w:val="clear" w:color="auto" w:fill="auto"/>
        <w:spacing w:before="0" w:after="0" w:line="240" w:lineRule="auto"/>
        <w:ind w:right="-100" w:firstLine="280"/>
        <w:rPr>
          <w:sz w:val="24"/>
          <w:szCs w:val="24"/>
        </w:rPr>
      </w:pPr>
    </w:p>
    <w:p w:rsidR="00273A44" w:rsidRPr="009A2865" w:rsidRDefault="00273A44" w:rsidP="009A2865">
      <w:pPr>
        <w:pStyle w:val="33"/>
        <w:keepNext/>
        <w:keepLines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/>
          <w:b/>
        </w:rPr>
      </w:pPr>
      <w:bookmarkStart w:id="2" w:name="bookmark30"/>
      <w:r w:rsidRPr="009A2865">
        <w:rPr>
          <w:rFonts w:ascii="Times New Roman" w:hAnsi="Times New Roman"/>
          <w:b/>
        </w:rPr>
        <w:t>Уравнения</w:t>
      </w:r>
      <w:bookmarkEnd w:id="2"/>
    </w:p>
    <w:p w:rsidR="00273A44" w:rsidRPr="009A2865" w:rsidRDefault="00273A44" w:rsidP="009A2865">
      <w:pPr>
        <w:pStyle w:val="13"/>
        <w:shd w:val="clear" w:color="auto" w:fill="auto"/>
        <w:spacing w:before="0" w:after="0" w:line="240" w:lineRule="auto"/>
        <w:ind w:left="300" w:firstLine="280"/>
        <w:jc w:val="both"/>
        <w:rPr>
          <w:sz w:val="24"/>
          <w:szCs w:val="24"/>
        </w:rPr>
      </w:pPr>
      <w:r w:rsidRPr="009A2865">
        <w:rPr>
          <w:sz w:val="24"/>
          <w:szCs w:val="24"/>
        </w:rPr>
        <w:t>Уравнение с одной переменной. Корень уравнения. Равносильные уравнения. Сво</w:t>
      </w:r>
      <w:r w:rsidRPr="009A2865">
        <w:rPr>
          <w:sz w:val="24"/>
          <w:szCs w:val="24"/>
        </w:rPr>
        <w:t>й</w:t>
      </w:r>
      <w:r w:rsidRPr="009A2865">
        <w:rPr>
          <w:sz w:val="24"/>
          <w:szCs w:val="24"/>
        </w:rPr>
        <w:t>ства уравнений с одной переменной. Уравнение как математическая модель реальной ситуации.</w:t>
      </w:r>
    </w:p>
    <w:p w:rsidR="00273A44" w:rsidRPr="009A2865" w:rsidRDefault="00273A44" w:rsidP="009A2865">
      <w:pPr>
        <w:pStyle w:val="13"/>
        <w:shd w:val="clear" w:color="auto" w:fill="auto"/>
        <w:spacing w:before="0" w:after="0" w:line="240" w:lineRule="auto"/>
        <w:ind w:left="260" w:right="20" w:firstLine="260"/>
        <w:jc w:val="both"/>
        <w:rPr>
          <w:sz w:val="24"/>
          <w:szCs w:val="24"/>
        </w:rPr>
      </w:pPr>
      <w:r w:rsidRPr="009A2865">
        <w:rPr>
          <w:sz w:val="24"/>
          <w:szCs w:val="24"/>
        </w:rPr>
        <w:t xml:space="preserve">Линейное уравнение. </w:t>
      </w:r>
      <w:r w:rsidR="004B235A" w:rsidRPr="009A2865">
        <w:rPr>
          <w:sz w:val="24"/>
          <w:szCs w:val="24"/>
        </w:rPr>
        <w:t>Квадратное уравнение. Формула корней квадратного уравн</w:t>
      </w:r>
      <w:r w:rsidR="004B235A" w:rsidRPr="009A2865">
        <w:rPr>
          <w:sz w:val="24"/>
          <w:szCs w:val="24"/>
        </w:rPr>
        <w:t>е</w:t>
      </w:r>
      <w:r w:rsidR="004B235A" w:rsidRPr="009A2865">
        <w:rPr>
          <w:sz w:val="24"/>
          <w:szCs w:val="24"/>
        </w:rPr>
        <w:t xml:space="preserve">ния. Теорема Виета. </w:t>
      </w:r>
      <w:r w:rsidRPr="009A2865">
        <w:rPr>
          <w:sz w:val="24"/>
          <w:szCs w:val="24"/>
        </w:rPr>
        <w:t>Рациональные уравнения. Решение рациональных уравнений, св</w:t>
      </w:r>
      <w:r w:rsidRPr="009A2865">
        <w:rPr>
          <w:sz w:val="24"/>
          <w:szCs w:val="24"/>
        </w:rPr>
        <w:t>о</w:t>
      </w:r>
      <w:r w:rsidRPr="009A2865">
        <w:rPr>
          <w:sz w:val="24"/>
          <w:szCs w:val="24"/>
        </w:rPr>
        <w:t xml:space="preserve">дящихся к </w:t>
      </w:r>
      <w:proofErr w:type="gramStart"/>
      <w:r w:rsidRPr="009A2865">
        <w:rPr>
          <w:sz w:val="24"/>
          <w:szCs w:val="24"/>
        </w:rPr>
        <w:t>линейным</w:t>
      </w:r>
      <w:proofErr w:type="gramEnd"/>
      <w:r w:rsidR="00C02757" w:rsidRPr="009A2865">
        <w:rPr>
          <w:sz w:val="24"/>
          <w:szCs w:val="24"/>
        </w:rPr>
        <w:t xml:space="preserve"> или к квадратным</w:t>
      </w:r>
      <w:r w:rsidRPr="009A2865">
        <w:rPr>
          <w:sz w:val="24"/>
          <w:szCs w:val="24"/>
        </w:rPr>
        <w:t>. Решение текстовых задач с помощью раци</w:t>
      </w:r>
      <w:r w:rsidRPr="009A2865">
        <w:rPr>
          <w:sz w:val="24"/>
          <w:szCs w:val="24"/>
        </w:rPr>
        <w:t>о</w:t>
      </w:r>
      <w:r w:rsidRPr="009A2865">
        <w:rPr>
          <w:sz w:val="24"/>
          <w:szCs w:val="24"/>
        </w:rPr>
        <w:t>нальных уравнений.</w:t>
      </w:r>
    </w:p>
    <w:p w:rsidR="00273A44" w:rsidRPr="009A2865" w:rsidRDefault="00273A44" w:rsidP="009A2865">
      <w:pPr>
        <w:pStyle w:val="13"/>
        <w:shd w:val="clear" w:color="auto" w:fill="auto"/>
        <w:spacing w:before="0" w:after="0" w:line="240" w:lineRule="auto"/>
        <w:ind w:left="260" w:right="20" w:firstLine="260"/>
        <w:jc w:val="both"/>
        <w:rPr>
          <w:sz w:val="24"/>
          <w:szCs w:val="24"/>
        </w:rPr>
      </w:pPr>
      <w:r w:rsidRPr="009A2865">
        <w:rPr>
          <w:sz w:val="24"/>
          <w:szCs w:val="24"/>
        </w:rPr>
        <w:t>Уравнение с двумя переменными. График уравнения с двумя переменными. Лине</w:t>
      </w:r>
      <w:r w:rsidRPr="009A2865">
        <w:rPr>
          <w:sz w:val="24"/>
          <w:szCs w:val="24"/>
        </w:rPr>
        <w:t>й</w:t>
      </w:r>
      <w:r w:rsidRPr="009A2865">
        <w:rPr>
          <w:sz w:val="24"/>
          <w:szCs w:val="24"/>
        </w:rPr>
        <w:t>ное уравнение с двумя переменными и его график.</w:t>
      </w:r>
    </w:p>
    <w:p w:rsidR="00273A44" w:rsidRPr="009A2865" w:rsidRDefault="00273A44" w:rsidP="009A2865">
      <w:pPr>
        <w:pStyle w:val="13"/>
        <w:shd w:val="clear" w:color="auto" w:fill="auto"/>
        <w:spacing w:before="0" w:after="0" w:line="240" w:lineRule="auto"/>
        <w:ind w:left="260" w:right="20" w:firstLine="260"/>
        <w:jc w:val="both"/>
        <w:rPr>
          <w:sz w:val="24"/>
          <w:szCs w:val="24"/>
        </w:rPr>
      </w:pPr>
      <w:r w:rsidRPr="009A2865">
        <w:rPr>
          <w:sz w:val="24"/>
          <w:szCs w:val="24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 w:rsidRPr="009A2865">
        <w:rPr>
          <w:sz w:val="24"/>
          <w:szCs w:val="24"/>
        </w:rPr>
        <w:softHyphen/>
        <w:t>дель реальной ситу</w:t>
      </w:r>
      <w:r w:rsidRPr="009A2865">
        <w:rPr>
          <w:sz w:val="24"/>
          <w:szCs w:val="24"/>
        </w:rPr>
        <w:t>а</w:t>
      </w:r>
      <w:r w:rsidRPr="009A2865">
        <w:rPr>
          <w:sz w:val="24"/>
          <w:szCs w:val="24"/>
        </w:rPr>
        <w:t>ции.</w:t>
      </w:r>
    </w:p>
    <w:p w:rsidR="00DB583E" w:rsidRPr="009A2865" w:rsidRDefault="00DB583E" w:rsidP="009A2865">
      <w:pPr>
        <w:pStyle w:val="13"/>
        <w:shd w:val="clear" w:color="auto" w:fill="auto"/>
        <w:spacing w:before="0" w:after="0" w:line="240" w:lineRule="auto"/>
        <w:ind w:left="260" w:right="20" w:firstLine="260"/>
        <w:jc w:val="both"/>
        <w:rPr>
          <w:b/>
          <w:sz w:val="24"/>
          <w:szCs w:val="24"/>
        </w:rPr>
      </w:pPr>
    </w:p>
    <w:p w:rsidR="00C02757" w:rsidRPr="009A2865" w:rsidRDefault="00C02757" w:rsidP="009A2865">
      <w:pPr>
        <w:pStyle w:val="13"/>
        <w:shd w:val="clear" w:color="auto" w:fill="auto"/>
        <w:spacing w:before="0" w:after="0" w:line="240" w:lineRule="auto"/>
        <w:ind w:left="260" w:right="20" w:firstLine="260"/>
        <w:jc w:val="both"/>
        <w:rPr>
          <w:sz w:val="24"/>
          <w:szCs w:val="24"/>
        </w:rPr>
      </w:pPr>
      <w:r w:rsidRPr="009A2865">
        <w:rPr>
          <w:b/>
          <w:sz w:val="24"/>
          <w:szCs w:val="24"/>
        </w:rPr>
        <w:t xml:space="preserve">Неравенства </w:t>
      </w:r>
    </w:p>
    <w:p w:rsidR="00C02757" w:rsidRPr="009A2865" w:rsidRDefault="00C02757" w:rsidP="009A2865">
      <w:pPr>
        <w:pStyle w:val="13"/>
        <w:shd w:val="clear" w:color="auto" w:fill="auto"/>
        <w:spacing w:before="0" w:after="0" w:line="240" w:lineRule="auto"/>
        <w:ind w:left="260" w:right="20" w:firstLine="260"/>
        <w:jc w:val="both"/>
        <w:rPr>
          <w:sz w:val="24"/>
          <w:szCs w:val="24"/>
        </w:rPr>
      </w:pPr>
      <w:r w:rsidRPr="009A2865">
        <w:rPr>
          <w:sz w:val="24"/>
          <w:szCs w:val="24"/>
        </w:rPr>
        <w:t>Числовые неравенства и их свойства. Сложение и умножение числовых неравенств. Оценивание значения выражения. Неравенство с одной переменной. Равносильные н</w:t>
      </w:r>
      <w:r w:rsidRPr="009A2865">
        <w:rPr>
          <w:sz w:val="24"/>
          <w:szCs w:val="24"/>
        </w:rPr>
        <w:t>е</w:t>
      </w:r>
      <w:r w:rsidRPr="009A2865">
        <w:rPr>
          <w:sz w:val="24"/>
          <w:szCs w:val="24"/>
        </w:rPr>
        <w:t>равенства. Числовые промежутки. Линейные и квадратные неравенства с одной пер</w:t>
      </w:r>
      <w:r w:rsidRPr="009A2865">
        <w:rPr>
          <w:sz w:val="24"/>
          <w:szCs w:val="24"/>
        </w:rPr>
        <w:t>е</w:t>
      </w:r>
      <w:r w:rsidRPr="009A2865">
        <w:rPr>
          <w:sz w:val="24"/>
          <w:szCs w:val="24"/>
        </w:rPr>
        <w:t>менной. Системы неравенств с одной переменной.</w:t>
      </w:r>
    </w:p>
    <w:p w:rsidR="00C02757" w:rsidRPr="009A2865" w:rsidRDefault="00C02757" w:rsidP="009A2865">
      <w:pPr>
        <w:pStyle w:val="13"/>
        <w:shd w:val="clear" w:color="auto" w:fill="auto"/>
        <w:spacing w:before="0" w:after="0" w:line="240" w:lineRule="auto"/>
        <w:ind w:left="260" w:right="20" w:firstLine="260"/>
        <w:jc w:val="both"/>
        <w:rPr>
          <w:sz w:val="24"/>
          <w:szCs w:val="24"/>
        </w:rPr>
      </w:pPr>
      <w:r w:rsidRPr="009A2865">
        <w:rPr>
          <w:b/>
          <w:sz w:val="24"/>
          <w:szCs w:val="24"/>
        </w:rPr>
        <w:t>Числовые множества</w:t>
      </w:r>
    </w:p>
    <w:p w:rsidR="00C02757" w:rsidRPr="009A2865" w:rsidRDefault="00C02757" w:rsidP="009A2865">
      <w:pPr>
        <w:pStyle w:val="13"/>
        <w:shd w:val="clear" w:color="auto" w:fill="auto"/>
        <w:spacing w:before="0" w:after="0" w:line="240" w:lineRule="auto"/>
        <w:ind w:left="260" w:right="20" w:firstLine="260"/>
        <w:jc w:val="both"/>
        <w:rPr>
          <w:i/>
          <w:sz w:val="24"/>
          <w:szCs w:val="24"/>
        </w:rPr>
      </w:pPr>
      <w:r w:rsidRPr="009A2865">
        <w:rPr>
          <w:sz w:val="24"/>
          <w:szCs w:val="24"/>
        </w:rPr>
        <w:t xml:space="preserve">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 между множествами с помощью диаграмм Эйлера. Множества натуральных, целых, рациональных чисел. Рациональное число как дробь вида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="005C692A" w:rsidRPr="009A2865">
        <w:rPr>
          <w:rFonts w:eastAsiaTheme="minorEastAsia"/>
          <w:sz w:val="24"/>
          <w:szCs w:val="24"/>
        </w:rPr>
        <w:t xml:space="preserve">, где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m</m:t>
        </m:r>
        <m:r>
          <w:rPr>
            <w:rFonts w:ascii="Cambria Math" w:eastAsiaTheme="minorEastAsia" w:hAnsi="Cambria Math"/>
            <w:sz w:val="24"/>
            <w:szCs w:val="24"/>
          </w:rPr>
          <m:t>∈Z, n∈N</m:t>
        </m:r>
        <w:proofErr w:type="gramStart"/>
      </m:oMath>
      <w:r w:rsidR="005C692A" w:rsidRPr="009A2865">
        <w:rPr>
          <w:rFonts w:eastAsiaTheme="minorEastAsia"/>
          <w:sz w:val="24"/>
          <w:szCs w:val="24"/>
        </w:rPr>
        <w:t xml:space="preserve"> ,</w:t>
      </w:r>
      <w:proofErr w:type="gramEnd"/>
      <w:r w:rsidR="005C692A" w:rsidRPr="009A2865">
        <w:rPr>
          <w:rFonts w:eastAsiaTheme="minorEastAsia"/>
          <w:sz w:val="24"/>
          <w:szCs w:val="24"/>
        </w:rPr>
        <w:t xml:space="preserve"> и как бесконечная периодическая десятичная дробь. Представление об иррациональном чи</w:t>
      </w:r>
      <w:r w:rsidR="005C692A" w:rsidRPr="009A2865">
        <w:rPr>
          <w:rFonts w:eastAsiaTheme="minorEastAsia"/>
          <w:sz w:val="24"/>
          <w:szCs w:val="24"/>
        </w:rPr>
        <w:t>с</w:t>
      </w:r>
      <w:r w:rsidR="005C692A" w:rsidRPr="009A2865">
        <w:rPr>
          <w:rFonts w:eastAsiaTheme="minorEastAsia"/>
          <w:sz w:val="24"/>
          <w:szCs w:val="24"/>
        </w:rPr>
        <w:t xml:space="preserve">ле. Множество действительных чисел. Представление действительного числа в виде бесконечной непериодической десятичной дроби. Сравнение действительных чисел. Связь между множествами </w:t>
      </w:r>
      <w:r w:rsidR="00BF6119" w:rsidRPr="009A2865">
        <w:rPr>
          <w:rFonts w:eastAsiaTheme="minorEastAsia"/>
          <w:sz w:val="24"/>
          <w:szCs w:val="24"/>
          <w:lang w:val="en-US"/>
        </w:rPr>
        <w:t>N</w:t>
      </w:r>
      <w:r w:rsidR="00BF6119" w:rsidRPr="009A2865">
        <w:rPr>
          <w:rFonts w:eastAsiaTheme="minorEastAsia"/>
          <w:sz w:val="24"/>
          <w:szCs w:val="24"/>
        </w:rPr>
        <w:t xml:space="preserve">, </w:t>
      </w:r>
      <w:r w:rsidR="00BF6119" w:rsidRPr="009A2865">
        <w:rPr>
          <w:rFonts w:eastAsiaTheme="minorEastAsia"/>
          <w:sz w:val="24"/>
          <w:szCs w:val="24"/>
          <w:lang w:val="en-US"/>
        </w:rPr>
        <w:t>Z</w:t>
      </w:r>
      <w:r w:rsidR="00BF6119" w:rsidRPr="009A2865">
        <w:rPr>
          <w:rFonts w:eastAsiaTheme="minorEastAsia"/>
          <w:sz w:val="24"/>
          <w:szCs w:val="24"/>
        </w:rPr>
        <w:t xml:space="preserve">, </w:t>
      </w:r>
      <w:r w:rsidR="00BF6119" w:rsidRPr="009A2865">
        <w:rPr>
          <w:rFonts w:eastAsiaTheme="minorEastAsia"/>
          <w:sz w:val="24"/>
          <w:szCs w:val="24"/>
          <w:lang w:val="en-US"/>
        </w:rPr>
        <w:t>Q</w:t>
      </w:r>
      <w:r w:rsidR="00BF6119" w:rsidRPr="009A2865">
        <w:rPr>
          <w:rFonts w:eastAsiaTheme="minorEastAsia"/>
          <w:sz w:val="24"/>
          <w:szCs w:val="24"/>
        </w:rPr>
        <w:t xml:space="preserve">, </w:t>
      </w:r>
      <w:r w:rsidR="00BF6119" w:rsidRPr="009A2865">
        <w:rPr>
          <w:rFonts w:eastAsiaTheme="minorEastAsia"/>
          <w:sz w:val="24"/>
          <w:szCs w:val="24"/>
          <w:lang w:val="en-US"/>
        </w:rPr>
        <w:t>R</w:t>
      </w:r>
      <w:r w:rsidR="00BF6119" w:rsidRPr="009A2865">
        <w:rPr>
          <w:rFonts w:eastAsiaTheme="minorEastAsia"/>
          <w:sz w:val="24"/>
          <w:szCs w:val="24"/>
        </w:rPr>
        <w:t>.</w:t>
      </w:r>
    </w:p>
    <w:p w:rsidR="00273A44" w:rsidRPr="009A2865" w:rsidRDefault="00273A44" w:rsidP="009A2865">
      <w:pPr>
        <w:pStyle w:val="33"/>
        <w:keepNext/>
        <w:keepLines/>
        <w:shd w:val="clear" w:color="auto" w:fill="auto"/>
        <w:spacing w:after="0" w:line="240" w:lineRule="auto"/>
        <w:ind w:left="20" w:firstLine="560"/>
        <w:jc w:val="left"/>
        <w:rPr>
          <w:rFonts w:ascii="Times New Roman" w:hAnsi="Times New Roman"/>
          <w:u w:val="single"/>
        </w:rPr>
      </w:pPr>
      <w:bookmarkStart w:id="3" w:name="bookmark33"/>
      <w:r w:rsidRPr="009A2865">
        <w:rPr>
          <w:rFonts w:ascii="Times New Roman" w:hAnsi="Times New Roman"/>
          <w:u w:val="single"/>
        </w:rPr>
        <w:lastRenderedPageBreak/>
        <w:t>Функции</w:t>
      </w:r>
      <w:bookmarkEnd w:id="3"/>
    </w:p>
    <w:p w:rsidR="00273A44" w:rsidRPr="009A2865" w:rsidRDefault="00273A44" w:rsidP="009A2865">
      <w:pPr>
        <w:pStyle w:val="30"/>
        <w:shd w:val="clear" w:color="auto" w:fill="auto"/>
        <w:spacing w:line="240" w:lineRule="auto"/>
        <w:ind w:left="300" w:firstLine="280"/>
        <w:rPr>
          <w:b/>
          <w:sz w:val="24"/>
          <w:szCs w:val="24"/>
        </w:rPr>
      </w:pPr>
      <w:bookmarkStart w:id="4" w:name="bookmark34"/>
      <w:r w:rsidRPr="009A2865">
        <w:rPr>
          <w:b/>
          <w:sz w:val="24"/>
          <w:szCs w:val="24"/>
        </w:rPr>
        <w:t>Числовые функции</w:t>
      </w:r>
      <w:bookmarkEnd w:id="4"/>
    </w:p>
    <w:p w:rsidR="00273A44" w:rsidRPr="009A2865" w:rsidRDefault="00273A44" w:rsidP="009A2865">
      <w:pPr>
        <w:pStyle w:val="13"/>
        <w:shd w:val="clear" w:color="auto" w:fill="auto"/>
        <w:spacing w:before="0" w:after="0" w:line="240" w:lineRule="auto"/>
        <w:ind w:left="300" w:right="20" w:firstLine="280"/>
        <w:jc w:val="both"/>
        <w:rPr>
          <w:sz w:val="24"/>
          <w:szCs w:val="24"/>
        </w:rPr>
      </w:pPr>
      <w:r w:rsidRPr="009A2865">
        <w:rPr>
          <w:sz w:val="24"/>
          <w:szCs w:val="24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</w:t>
      </w:r>
      <w:r w:rsidR="00BF6119" w:rsidRPr="009A2865">
        <w:rPr>
          <w:sz w:val="24"/>
          <w:szCs w:val="24"/>
        </w:rPr>
        <w:t>Построение графиков функций с помощью преобразования фигур. Нули функции. Промежутки знакопостоянства функции. Промежутка возрастания и убывания функции.</w:t>
      </w:r>
    </w:p>
    <w:p w:rsidR="00273A44" w:rsidRPr="009A2865" w:rsidRDefault="00273A44" w:rsidP="009A2865">
      <w:pPr>
        <w:pStyle w:val="13"/>
        <w:shd w:val="clear" w:color="auto" w:fill="auto"/>
        <w:spacing w:before="0" w:after="0" w:line="240" w:lineRule="auto"/>
        <w:ind w:left="300" w:right="20" w:firstLine="280"/>
        <w:jc w:val="both"/>
        <w:rPr>
          <w:sz w:val="24"/>
          <w:szCs w:val="24"/>
        </w:rPr>
      </w:pPr>
      <w:r w:rsidRPr="009A2865">
        <w:rPr>
          <w:sz w:val="24"/>
          <w:szCs w:val="24"/>
        </w:rPr>
        <w:t>Линейная функция,</w:t>
      </w:r>
      <w:r w:rsidR="00BF6119" w:rsidRPr="009A2865">
        <w:rPr>
          <w:sz w:val="24"/>
          <w:szCs w:val="24"/>
        </w:rPr>
        <w:t xml:space="preserve"> обратная пропорциональность, квадратичная функция, функция </w:t>
      </w:r>
      <w:proofErr w:type="spellStart"/>
      <w:proofErr w:type="gramStart"/>
      <w:r w:rsidR="00BF6119" w:rsidRPr="009A2865">
        <w:rPr>
          <w:sz w:val="24"/>
          <w:szCs w:val="24"/>
        </w:rPr>
        <w:t>у</w:t>
      </w:r>
      <w:proofErr w:type="gramEnd"/>
      <w:r w:rsidR="00BF6119" w:rsidRPr="009A2865">
        <w:rPr>
          <w:sz w:val="24"/>
          <w:szCs w:val="24"/>
        </w:rPr>
        <w:t>=</w:t>
      </w:r>
      <m:oMath>
        <w:proofErr w:type="spellEnd"/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w:proofErr w:type="gramStart"/>
            <m:r>
              <w:rPr>
                <w:rFonts w:ascii="Cambria Math" w:hAnsi="Cambria Math"/>
                <w:sz w:val="24"/>
                <w:szCs w:val="24"/>
              </w:rPr>
              <m:t>х</m:t>
            </m:r>
            <w:proofErr w:type="gramEnd"/>
          </m:e>
        </m:rad>
      </m:oMath>
      <w:r w:rsidR="00BF6119" w:rsidRPr="009A2865">
        <w:rPr>
          <w:sz w:val="24"/>
          <w:szCs w:val="24"/>
        </w:rPr>
        <w:t>, их</w:t>
      </w:r>
      <w:r w:rsidRPr="009A2865">
        <w:rPr>
          <w:sz w:val="24"/>
          <w:szCs w:val="24"/>
        </w:rPr>
        <w:t xml:space="preserve"> свойства и графики.</w:t>
      </w:r>
    </w:p>
    <w:p w:rsidR="00BF6119" w:rsidRPr="009A2865" w:rsidRDefault="00BF6119" w:rsidP="009A2865">
      <w:pPr>
        <w:pStyle w:val="13"/>
        <w:shd w:val="clear" w:color="auto" w:fill="auto"/>
        <w:spacing w:before="0" w:after="0" w:line="240" w:lineRule="auto"/>
        <w:ind w:right="20" w:firstLine="0"/>
        <w:jc w:val="both"/>
        <w:rPr>
          <w:b/>
          <w:sz w:val="24"/>
          <w:szCs w:val="24"/>
        </w:rPr>
      </w:pPr>
      <w:r w:rsidRPr="009A2865">
        <w:rPr>
          <w:b/>
          <w:sz w:val="24"/>
          <w:szCs w:val="24"/>
        </w:rPr>
        <w:tab/>
        <w:t>Числовые последовательности</w:t>
      </w:r>
    </w:p>
    <w:p w:rsidR="00BF6119" w:rsidRPr="009A2865" w:rsidRDefault="00BF6119" w:rsidP="009A2865">
      <w:pPr>
        <w:pStyle w:val="13"/>
        <w:shd w:val="clear" w:color="auto" w:fill="auto"/>
        <w:spacing w:before="0" w:after="0" w:line="240" w:lineRule="auto"/>
        <w:ind w:right="20" w:firstLine="708"/>
        <w:jc w:val="both"/>
        <w:rPr>
          <w:rFonts w:eastAsiaTheme="minorEastAsia"/>
          <w:sz w:val="24"/>
          <w:szCs w:val="24"/>
        </w:rPr>
      </w:pPr>
      <w:r w:rsidRPr="009A2865">
        <w:rPr>
          <w:sz w:val="24"/>
          <w:szCs w:val="24"/>
        </w:rPr>
        <w:t>Понятие числовой последовательности. Конечные и бесконечные последовател</w:t>
      </w:r>
      <w:r w:rsidRPr="009A2865">
        <w:rPr>
          <w:sz w:val="24"/>
          <w:szCs w:val="24"/>
        </w:rPr>
        <w:t>ь</w:t>
      </w:r>
      <w:r w:rsidRPr="009A2865">
        <w:rPr>
          <w:sz w:val="24"/>
          <w:szCs w:val="24"/>
        </w:rPr>
        <w:t>ности. Способы задания последовательности. Арифметическая и геометрическая прогре</w:t>
      </w:r>
      <w:r w:rsidRPr="009A2865">
        <w:rPr>
          <w:sz w:val="24"/>
          <w:szCs w:val="24"/>
        </w:rPr>
        <w:t>с</w:t>
      </w:r>
      <w:r w:rsidRPr="009A2865">
        <w:rPr>
          <w:sz w:val="24"/>
          <w:szCs w:val="24"/>
        </w:rPr>
        <w:t xml:space="preserve">сии. Свойства членов арифметической и геометрической прогрессий. Формулы суммы </w:t>
      </w:r>
      <w:r w:rsidRPr="009A2865">
        <w:rPr>
          <w:i/>
          <w:sz w:val="24"/>
          <w:szCs w:val="24"/>
          <w:lang w:val="en-US"/>
        </w:rPr>
        <w:t>n</w:t>
      </w:r>
      <w:r w:rsidR="00145E4D" w:rsidRPr="009A2865">
        <w:rPr>
          <w:sz w:val="24"/>
          <w:szCs w:val="24"/>
        </w:rPr>
        <w:t xml:space="preserve"> первых членов арифметической и геометрической прогрессий. Сумма бесконечной ге</w:t>
      </w:r>
      <w:r w:rsidR="00145E4D" w:rsidRPr="009A2865">
        <w:rPr>
          <w:sz w:val="24"/>
          <w:szCs w:val="24"/>
        </w:rPr>
        <w:t>о</w:t>
      </w:r>
      <w:r w:rsidR="00145E4D" w:rsidRPr="009A2865">
        <w:rPr>
          <w:sz w:val="24"/>
          <w:szCs w:val="24"/>
        </w:rPr>
        <w:t xml:space="preserve">метрической прогрессии, у которой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  <m:r>
              <w:rPr>
                <w:rFonts w:ascii="Cambria Math" w:hAnsi="Cambria Math"/>
                <w:sz w:val="24"/>
                <w:szCs w:val="24"/>
              </w:rPr>
              <m:t>&lt;1</m:t>
            </m:r>
          </m:e>
        </m:d>
      </m:oMath>
      <w:r w:rsidR="00145E4D" w:rsidRPr="009A2865">
        <w:rPr>
          <w:rFonts w:eastAsiaTheme="minorEastAsia"/>
          <w:sz w:val="24"/>
          <w:szCs w:val="24"/>
        </w:rPr>
        <w:t xml:space="preserve"> . представление бесконечной периодической десятичной дроби в виде обыкновенной дроби.</w:t>
      </w:r>
    </w:p>
    <w:p w:rsidR="00145E4D" w:rsidRPr="009A2865" w:rsidRDefault="00145E4D" w:rsidP="009A2865">
      <w:pPr>
        <w:pStyle w:val="13"/>
        <w:shd w:val="clear" w:color="auto" w:fill="auto"/>
        <w:spacing w:before="0" w:after="0" w:line="240" w:lineRule="auto"/>
        <w:ind w:right="20" w:firstLine="708"/>
        <w:jc w:val="both"/>
        <w:rPr>
          <w:rFonts w:eastAsiaTheme="minorEastAsia"/>
          <w:sz w:val="24"/>
          <w:szCs w:val="24"/>
        </w:rPr>
      </w:pPr>
      <w:r w:rsidRPr="009A2865">
        <w:rPr>
          <w:rFonts w:eastAsiaTheme="minorEastAsia"/>
          <w:b/>
          <w:sz w:val="24"/>
          <w:szCs w:val="24"/>
        </w:rPr>
        <w:t>Элементы прикладной математики</w:t>
      </w:r>
    </w:p>
    <w:p w:rsidR="00145E4D" w:rsidRPr="009A2865" w:rsidRDefault="00145E4D" w:rsidP="009A2865">
      <w:pPr>
        <w:pStyle w:val="13"/>
        <w:shd w:val="clear" w:color="auto" w:fill="auto"/>
        <w:spacing w:before="0" w:after="0" w:line="240" w:lineRule="auto"/>
        <w:ind w:right="20" w:firstLine="708"/>
        <w:jc w:val="both"/>
        <w:rPr>
          <w:rFonts w:eastAsiaTheme="minorEastAsia"/>
          <w:sz w:val="24"/>
          <w:szCs w:val="24"/>
        </w:rPr>
      </w:pPr>
      <w:r w:rsidRPr="009A2865">
        <w:rPr>
          <w:rFonts w:eastAsiaTheme="minorEastAsia"/>
          <w:sz w:val="24"/>
          <w:szCs w:val="24"/>
        </w:rPr>
        <w:t>Математическое моделирование. Процентные расчёты. Формула сложных проце</w:t>
      </w:r>
      <w:r w:rsidRPr="009A2865">
        <w:rPr>
          <w:rFonts w:eastAsiaTheme="minorEastAsia"/>
          <w:sz w:val="24"/>
          <w:szCs w:val="24"/>
        </w:rPr>
        <w:t>н</w:t>
      </w:r>
      <w:r w:rsidRPr="009A2865">
        <w:rPr>
          <w:rFonts w:eastAsiaTheme="minorEastAsia"/>
          <w:sz w:val="24"/>
          <w:szCs w:val="24"/>
        </w:rPr>
        <w:t xml:space="preserve">тов. </w:t>
      </w:r>
      <w:r w:rsidR="00291733" w:rsidRPr="009A2865">
        <w:rPr>
          <w:rFonts w:eastAsiaTheme="minorEastAsia"/>
          <w:sz w:val="24"/>
          <w:szCs w:val="24"/>
        </w:rPr>
        <w:t>П</w:t>
      </w:r>
      <w:r w:rsidRPr="009A2865">
        <w:rPr>
          <w:rFonts w:eastAsiaTheme="minorEastAsia"/>
          <w:sz w:val="24"/>
          <w:szCs w:val="24"/>
        </w:rPr>
        <w:t>риближённые выч</w:t>
      </w:r>
      <w:r w:rsidR="00291733" w:rsidRPr="009A2865">
        <w:rPr>
          <w:rFonts w:eastAsiaTheme="minorEastAsia"/>
          <w:sz w:val="24"/>
          <w:szCs w:val="24"/>
        </w:rPr>
        <w:t>и</w:t>
      </w:r>
      <w:r w:rsidRPr="009A2865">
        <w:rPr>
          <w:rFonts w:eastAsiaTheme="minorEastAsia"/>
          <w:sz w:val="24"/>
          <w:szCs w:val="24"/>
        </w:rPr>
        <w:t xml:space="preserve">сления. Абсолютная </w:t>
      </w:r>
      <w:r w:rsidR="00291733" w:rsidRPr="009A2865">
        <w:rPr>
          <w:rFonts w:eastAsiaTheme="minorEastAsia"/>
          <w:sz w:val="24"/>
          <w:szCs w:val="24"/>
        </w:rPr>
        <w:t>и относительная погрешности. Основные правила комбинаторики. Частота и вероятность случайного события. Классическое опр</w:t>
      </w:r>
      <w:r w:rsidR="00291733" w:rsidRPr="009A2865">
        <w:rPr>
          <w:rFonts w:eastAsiaTheme="minorEastAsia"/>
          <w:sz w:val="24"/>
          <w:szCs w:val="24"/>
        </w:rPr>
        <w:t>е</w:t>
      </w:r>
      <w:r w:rsidR="00291733" w:rsidRPr="009A2865">
        <w:rPr>
          <w:rFonts w:eastAsiaTheme="minorEastAsia"/>
          <w:sz w:val="24"/>
          <w:szCs w:val="24"/>
        </w:rPr>
        <w:t>деление вероятности. Начальные сведения о статистике. Представление данных в виде таблиц, круговых и столбчатых диаграмм, графиков. Статистические характеристики с</w:t>
      </w:r>
      <w:r w:rsidR="00291733" w:rsidRPr="009A2865">
        <w:rPr>
          <w:rFonts w:eastAsiaTheme="minorEastAsia"/>
          <w:sz w:val="24"/>
          <w:szCs w:val="24"/>
        </w:rPr>
        <w:t>о</w:t>
      </w:r>
      <w:r w:rsidR="00291733" w:rsidRPr="009A2865">
        <w:rPr>
          <w:rFonts w:eastAsiaTheme="minorEastAsia"/>
          <w:sz w:val="24"/>
          <w:szCs w:val="24"/>
        </w:rPr>
        <w:t>вокупности данных: среднее арифметическое, мода, размах, медиана выборки.</w:t>
      </w:r>
    </w:p>
    <w:p w:rsidR="00291733" w:rsidRPr="009A2865" w:rsidRDefault="00291733" w:rsidP="009A2865">
      <w:pPr>
        <w:pStyle w:val="13"/>
        <w:shd w:val="clear" w:color="auto" w:fill="auto"/>
        <w:spacing w:before="0" w:after="0" w:line="240" w:lineRule="auto"/>
        <w:ind w:right="20" w:firstLine="708"/>
        <w:jc w:val="both"/>
        <w:rPr>
          <w:rFonts w:eastAsiaTheme="minorEastAsia"/>
          <w:sz w:val="24"/>
          <w:szCs w:val="24"/>
        </w:rPr>
      </w:pPr>
      <w:r w:rsidRPr="009A2865">
        <w:rPr>
          <w:rFonts w:eastAsiaTheme="minorEastAsia"/>
          <w:b/>
          <w:sz w:val="24"/>
          <w:szCs w:val="24"/>
        </w:rPr>
        <w:t>Алгебра в историческом развитии</w:t>
      </w:r>
    </w:p>
    <w:p w:rsidR="00291733" w:rsidRPr="009A2865" w:rsidRDefault="00291733" w:rsidP="009A2865">
      <w:pPr>
        <w:pStyle w:val="13"/>
        <w:shd w:val="clear" w:color="auto" w:fill="auto"/>
        <w:spacing w:before="0" w:after="0" w:line="240" w:lineRule="auto"/>
        <w:ind w:right="20" w:firstLine="708"/>
        <w:jc w:val="both"/>
        <w:rPr>
          <w:rFonts w:eastAsiaTheme="minorEastAsia"/>
          <w:sz w:val="24"/>
          <w:szCs w:val="24"/>
        </w:rPr>
      </w:pPr>
      <w:r w:rsidRPr="009A2865">
        <w:rPr>
          <w:rFonts w:eastAsiaTheme="minorEastAsia"/>
          <w:sz w:val="24"/>
          <w:szCs w:val="24"/>
        </w:rPr>
        <w:t xml:space="preserve">Зарождение алгебры, книга о восстановлении и противопоставлении Мухаммеда </w:t>
      </w:r>
      <w:proofErr w:type="spellStart"/>
      <w:proofErr w:type="gramStart"/>
      <w:r w:rsidRPr="009A2865">
        <w:rPr>
          <w:rFonts w:eastAsiaTheme="minorEastAsia"/>
          <w:sz w:val="24"/>
          <w:szCs w:val="24"/>
        </w:rPr>
        <w:t>аль-Хорезми</w:t>
      </w:r>
      <w:proofErr w:type="spellEnd"/>
      <w:proofErr w:type="gramEnd"/>
      <w:r w:rsidRPr="009A2865">
        <w:rPr>
          <w:rFonts w:eastAsiaTheme="minorEastAsia"/>
          <w:sz w:val="24"/>
          <w:szCs w:val="24"/>
        </w:rPr>
        <w:t>. История формирования математического языка. Как зародилась идея коо</w:t>
      </w:r>
      <w:r w:rsidRPr="009A2865">
        <w:rPr>
          <w:rFonts w:eastAsiaTheme="minorEastAsia"/>
          <w:sz w:val="24"/>
          <w:szCs w:val="24"/>
        </w:rPr>
        <w:t>р</w:t>
      </w:r>
      <w:r w:rsidRPr="009A2865">
        <w:rPr>
          <w:rFonts w:eastAsiaTheme="minorEastAsia"/>
          <w:sz w:val="24"/>
          <w:szCs w:val="24"/>
        </w:rPr>
        <w:t>динат. Открытие иррациональности. Из истории возникновения формул для решения уравнений 3-й и 4-й степеней. История развития понятия функции. Как зародилась теория вероятностей. Числа Фибоначчи. Задача Л. Пизанского (Фибоначчи) о кроликах.</w:t>
      </w:r>
    </w:p>
    <w:p w:rsidR="00291733" w:rsidRPr="009A2865" w:rsidRDefault="00291733" w:rsidP="009A2865">
      <w:pPr>
        <w:pStyle w:val="13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9A2865">
        <w:rPr>
          <w:rFonts w:eastAsiaTheme="minorEastAsia"/>
          <w:sz w:val="24"/>
          <w:szCs w:val="24"/>
        </w:rPr>
        <w:t xml:space="preserve">Л.Ф. Магницкий. П.Л. Чебышев. Н.И. Лобачевский. В.Я. </w:t>
      </w:r>
      <w:proofErr w:type="spellStart"/>
      <w:r w:rsidRPr="009A2865">
        <w:rPr>
          <w:rFonts w:eastAsiaTheme="minorEastAsia"/>
          <w:sz w:val="24"/>
          <w:szCs w:val="24"/>
        </w:rPr>
        <w:t>Буняковский</w:t>
      </w:r>
      <w:proofErr w:type="spellEnd"/>
      <w:r w:rsidRPr="009A2865">
        <w:rPr>
          <w:rFonts w:eastAsiaTheme="minorEastAsia"/>
          <w:sz w:val="24"/>
          <w:szCs w:val="24"/>
        </w:rPr>
        <w:t>. А.Н. Ко</w:t>
      </w:r>
      <w:r w:rsidRPr="009A2865">
        <w:rPr>
          <w:rFonts w:eastAsiaTheme="minorEastAsia"/>
          <w:sz w:val="24"/>
          <w:szCs w:val="24"/>
        </w:rPr>
        <w:t>л</w:t>
      </w:r>
      <w:r w:rsidRPr="009A2865">
        <w:rPr>
          <w:rFonts w:eastAsiaTheme="minorEastAsia"/>
          <w:sz w:val="24"/>
          <w:szCs w:val="24"/>
        </w:rPr>
        <w:t xml:space="preserve">могоров. Ф. Виет. П. Ферма. Р. Декарт. Н. Тарталья. Д. </w:t>
      </w:r>
      <w:proofErr w:type="spellStart"/>
      <w:r w:rsidRPr="009A2865">
        <w:rPr>
          <w:rFonts w:eastAsiaTheme="minorEastAsia"/>
          <w:sz w:val="24"/>
          <w:szCs w:val="24"/>
        </w:rPr>
        <w:t>Кардано</w:t>
      </w:r>
      <w:proofErr w:type="spellEnd"/>
      <w:r w:rsidRPr="009A2865">
        <w:rPr>
          <w:rFonts w:eastAsiaTheme="minorEastAsia"/>
          <w:sz w:val="24"/>
          <w:szCs w:val="24"/>
        </w:rPr>
        <w:t>. Н. Абель. Б. Паскаль. Л. Пизанский. К. Гаусс.</w:t>
      </w:r>
    </w:p>
    <w:p w:rsidR="00273A44" w:rsidRPr="009A2865" w:rsidRDefault="00273A44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D7BF8" w:rsidRPr="009A2865" w:rsidRDefault="00BD7BF8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A286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273A44" w:rsidRPr="009A2865">
        <w:rPr>
          <w:rFonts w:ascii="Times New Roman" w:hAnsi="Times New Roman" w:cs="Times New Roman"/>
          <w:b/>
          <w:sz w:val="24"/>
          <w:szCs w:val="24"/>
        </w:rPr>
        <w:t>КУРСА</w:t>
      </w:r>
      <w:r w:rsidRPr="009A2865">
        <w:rPr>
          <w:rFonts w:ascii="Times New Roman" w:hAnsi="Times New Roman" w:cs="Times New Roman"/>
          <w:b/>
          <w:sz w:val="24"/>
          <w:szCs w:val="24"/>
        </w:rPr>
        <w:t xml:space="preserve"> «ГЕОМЕТРИЯ»</w:t>
      </w:r>
    </w:p>
    <w:p w:rsidR="00713D91" w:rsidRPr="009A2865" w:rsidRDefault="00DB583E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348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9A2865">
        <w:rPr>
          <w:rFonts w:ascii="Times New Roman" w:hAnsi="Times New Roman" w:cs="Times New Roman"/>
          <w:b/>
          <w:i/>
          <w:sz w:val="24"/>
          <w:szCs w:val="24"/>
        </w:rPr>
        <w:t>Простейшие геометрические фигуры</w:t>
      </w:r>
    </w:p>
    <w:p w:rsidR="00DB583E" w:rsidRPr="009A2865" w:rsidRDefault="00DB583E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3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Точка, п</w:t>
      </w:r>
      <w:r w:rsidR="00BD7BF8" w:rsidRPr="009A2865">
        <w:rPr>
          <w:rFonts w:ascii="Times New Roman" w:hAnsi="Times New Roman" w:cs="Times New Roman"/>
          <w:sz w:val="24"/>
          <w:szCs w:val="24"/>
        </w:rPr>
        <w:t>рямая</w:t>
      </w:r>
      <w:r w:rsidRPr="009A2865">
        <w:rPr>
          <w:rFonts w:ascii="Times New Roman" w:hAnsi="Times New Roman" w:cs="Times New Roman"/>
          <w:sz w:val="24"/>
          <w:szCs w:val="24"/>
        </w:rPr>
        <w:t>. О</w:t>
      </w:r>
      <w:r w:rsidR="00BD7BF8" w:rsidRPr="009A2865">
        <w:rPr>
          <w:rFonts w:ascii="Times New Roman" w:hAnsi="Times New Roman" w:cs="Times New Roman"/>
          <w:sz w:val="24"/>
          <w:szCs w:val="24"/>
        </w:rPr>
        <w:t>трезок</w:t>
      </w:r>
      <w:r w:rsidRPr="009A2865">
        <w:rPr>
          <w:rFonts w:ascii="Times New Roman" w:hAnsi="Times New Roman" w:cs="Times New Roman"/>
          <w:sz w:val="24"/>
          <w:szCs w:val="24"/>
        </w:rPr>
        <w:t>,</w:t>
      </w:r>
      <w:r w:rsidR="00BD7BF8" w:rsidRPr="009A2865">
        <w:rPr>
          <w:rFonts w:ascii="Times New Roman" w:hAnsi="Times New Roman" w:cs="Times New Roman"/>
          <w:sz w:val="24"/>
          <w:szCs w:val="24"/>
        </w:rPr>
        <w:t xml:space="preserve"> </w:t>
      </w:r>
      <w:r w:rsidRPr="009A2865">
        <w:rPr>
          <w:rFonts w:ascii="Times New Roman" w:hAnsi="Times New Roman" w:cs="Times New Roman"/>
          <w:sz w:val="24"/>
          <w:szCs w:val="24"/>
        </w:rPr>
        <w:t>л</w:t>
      </w:r>
      <w:r w:rsidR="00BD7BF8" w:rsidRPr="009A2865">
        <w:rPr>
          <w:rFonts w:ascii="Times New Roman" w:hAnsi="Times New Roman" w:cs="Times New Roman"/>
          <w:sz w:val="24"/>
          <w:szCs w:val="24"/>
        </w:rPr>
        <w:t>уч</w:t>
      </w:r>
      <w:r w:rsidRPr="009A2865">
        <w:rPr>
          <w:rFonts w:ascii="Times New Roman" w:hAnsi="Times New Roman" w:cs="Times New Roman"/>
          <w:sz w:val="24"/>
          <w:szCs w:val="24"/>
        </w:rPr>
        <w:t>.</w:t>
      </w:r>
      <w:r w:rsidR="00BD7BF8" w:rsidRPr="009A2865">
        <w:rPr>
          <w:rFonts w:ascii="Times New Roman" w:hAnsi="Times New Roman" w:cs="Times New Roman"/>
          <w:sz w:val="24"/>
          <w:szCs w:val="24"/>
        </w:rPr>
        <w:t xml:space="preserve"> </w:t>
      </w:r>
      <w:r w:rsidRPr="009A2865">
        <w:rPr>
          <w:rFonts w:ascii="Times New Roman" w:hAnsi="Times New Roman" w:cs="Times New Roman"/>
          <w:sz w:val="24"/>
          <w:szCs w:val="24"/>
        </w:rPr>
        <w:t>У</w:t>
      </w:r>
      <w:r w:rsidR="00BD7BF8" w:rsidRPr="009A2865">
        <w:rPr>
          <w:rFonts w:ascii="Times New Roman" w:hAnsi="Times New Roman" w:cs="Times New Roman"/>
          <w:sz w:val="24"/>
          <w:szCs w:val="24"/>
        </w:rPr>
        <w:t>гол.</w:t>
      </w:r>
      <w:r w:rsidRPr="009A2865">
        <w:rPr>
          <w:rFonts w:ascii="Times New Roman" w:hAnsi="Times New Roman" w:cs="Times New Roman"/>
          <w:sz w:val="24"/>
          <w:szCs w:val="24"/>
        </w:rPr>
        <w:t xml:space="preserve"> Виды углов.</w:t>
      </w:r>
      <w:r w:rsidR="00120A3B" w:rsidRPr="009A2865">
        <w:rPr>
          <w:rFonts w:ascii="Times New Roman" w:hAnsi="Times New Roman" w:cs="Times New Roman"/>
          <w:sz w:val="24"/>
          <w:szCs w:val="24"/>
        </w:rPr>
        <w:t xml:space="preserve"> </w:t>
      </w:r>
      <w:r w:rsidRPr="009A2865">
        <w:rPr>
          <w:rFonts w:ascii="Times New Roman" w:hAnsi="Times New Roman" w:cs="Times New Roman"/>
          <w:sz w:val="24"/>
          <w:szCs w:val="24"/>
        </w:rPr>
        <w:t>Смежные и вертикальные углы. Би</w:t>
      </w:r>
      <w:r w:rsidRPr="009A2865">
        <w:rPr>
          <w:rFonts w:ascii="Times New Roman" w:hAnsi="Times New Roman" w:cs="Times New Roman"/>
          <w:sz w:val="24"/>
          <w:szCs w:val="24"/>
        </w:rPr>
        <w:t>с</w:t>
      </w:r>
      <w:r w:rsidRPr="009A2865">
        <w:rPr>
          <w:rFonts w:ascii="Times New Roman" w:hAnsi="Times New Roman" w:cs="Times New Roman"/>
          <w:sz w:val="24"/>
          <w:szCs w:val="24"/>
        </w:rPr>
        <w:t>сектриса угла.</w:t>
      </w:r>
    </w:p>
    <w:p w:rsidR="00DB583E" w:rsidRPr="009A2865" w:rsidRDefault="00DB583E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3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Пересекающиеся и параллельные прямые. Перпендикулярные прямые. Признаки п</w:t>
      </w:r>
      <w:r w:rsidRPr="009A2865">
        <w:rPr>
          <w:rFonts w:ascii="Times New Roman" w:hAnsi="Times New Roman" w:cs="Times New Roman"/>
          <w:sz w:val="24"/>
          <w:szCs w:val="24"/>
        </w:rPr>
        <w:t>а</w:t>
      </w:r>
      <w:r w:rsidRPr="009A2865">
        <w:rPr>
          <w:rFonts w:ascii="Times New Roman" w:hAnsi="Times New Roman" w:cs="Times New Roman"/>
          <w:sz w:val="24"/>
          <w:szCs w:val="24"/>
        </w:rPr>
        <w:t xml:space="preserve">раллельности двух прямых. Свойства </w:t>
      </w:r>
      <w:proofErr w:type="gramStart"/>
      <w:r w:rsidRPr="009A2865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9A2865">
        <w:rPr>
          <w:rFonts w:ascii="Times New Roman" w:hAnsi="Times New Roman" w:cs="Times New Roman"/>
          <w:sz w:val="24"/>
          <w:szCs w:val="24"/>
        </w:rPr>
        <w:t xml:space="preserve"> прямых. Перпендикуляр и наклонная</w:t>
      </w:r>
      <w:r w:rsidR="00771FFB" w:rsidRPr="009A28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1FFB" w:rsidRPr="009A286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71FFB" w:rsidRPr="009A2865">
        <w:rPr>
          <w:rFonts w:ascii="Times New Roman" w:hAnsi="Times New Roman" w:cs="Times New Roman"/>
          <w:sz w:val="24"/>
          <w:szCs w:val="24"/>
        </w:rPr>
        <w:t xml:space="preserve"> прямой</w:t>
      </w:r>
      <w:r w:rsidRPr="009A2865">
        <w:rPr>
          <w:rFonts w:ascii="Times New Roman" w:hAnsi="Times New Roman" w:cs="Times New Roman"/>
          <w:sz w:val="24"/>
          <w:szCs w:val="24"/>
        </w:rPr>
        <w:t>.</w:t>
      </w:r>
    </w:p>
    <w:p w:rsidR="00DB583E" w:rsidRPr="009A2865" w:rsidRDefault="00771FFB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348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9A2865">
        <w:rPr>
          <w:rFonts w:ascii="Times New Roman" w:hAnsi="Times New Roman" w:cs="Times New Roman"/>
          <w:b/>
          <w:i/>
          <w:sz w:val="24"/>
          <w:szCs w:val="24"/>
        </w:rPr>
        <w:t>Многоугольники</w:t>
      </w:r>
    </w:p>
    <w:p w:rsidR="00771FFB" w:rsidRPr="009A2865" w:rsidRDefault="00771FFB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3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Треугольники. Виды треугольников. Медиана, биссектриса, высота,  средняя линия треугольника. Признаки  равенства треугольников. Свойства и признаки равнобедренного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:rsidR="00771FFB" w:rsidRPr="009A2865" w:rsidRDefault="006F2B05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3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Подобные треугольники. Признаки подобия треугольников. Точки пересечения мед</w:t>
      </w:r>
      <w:r w:rsidRPr="009A2865">
        <w:rPr>
          <w:rFonts w:ascii="Times New Roman" w:hAnsi="Times New Roman" w:cs="Times New Roman"/>
          <w:sz w:val="24"/>
          <w:szCs w:val="24"/>
        </w:rPr>
        <w:t>и</w:t>
      </w:r>
      <w:r w:rsidRPr="009A2865">
        <w:rPr>
          <w:rFonts w:ascii="Times New Roman" w:hAnsi="Times New Roman" w:cs="Times New Roman"/>
          <w:sz w:val="24"/>
          <w:szCs w:val="24"/>
        </w:rPr>
        <w:t>ан, биссектрис, высот, серединных перпендикуляров сторон треугольника. Свойство би</w:t>
      </w:r>
      <w:r w:rsidRPr="009A2865">
        <w:rPr>
          <w:rFonts w:ascii="Times New Roman" w:hAnsi="Times New Roman" w:cs="Times New Roman"/>
          <w:sz w:val="24"/>
          <w:szCs w:val="24"/>
        </w:rPr>
        <w:t>с</w:t>
      </w:r>
      <w:r w:rsidRPr="009A2865">
        <w:rPr>
          <w:rFonts w:ascii="Times New Roman" w:hAnsi="Times New Roman" w:cs="Times New Roman"/>
          <w:sz w:val="24"/>
          <w:szCs w:val="24"/>
        </w:rPr>
        <w:t>сектрисы треугольника. Теорема Фалеса. Метрические соотношения в прямоугольном треугольнике. Синус, косинус, тангенс, котангенс острого угла прямоугольного треугол</w:t>
      </w:r>
      <w:r w:rsidRPr="009A2865">
        <w:rPr>
          <w:rFonts w:ascii="Times New Roman" w:hAnsi="Times New Roman" w:cs="Times New Roman"/>
          <w:sz w:val="24"/>
          <w:szCs w:val="24"/>
        </w:rPr>
        <w:t>ь</w:t>
      </w:r>
      <w:r w:rsidRPr="009A2865">
        <w:rPr>
          <w:rFonts w:ascii="Times New Roman" w:hAnsi="Times New Roman" w:cs="Times New Roman"/>
          <w:sz w:val="24"/>
          <w:szCs w:val="24"/>
        </w:rPr>
        <w:t>ника и углов от 0</w:t>
      </w:r>
      <w:r w:rsidRPr="009A286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A2865">
        <w:rPr>
          <w:rFonts w:ascii="Times New Roman" w:hAnsi="Times New Roman" w:cs="Times New Roman"/>
          <w:sz w:val="24"/>
          <w:szCs w:val="24"/>
        </w:rPr>
        <w:t xml:space="preserve"> до 180</w:t>
      </w:r>
      <w:r w:rsidRPr="009A286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A2865">
        <w:rPr>
          <w:rFonts w:ascii="Times New Roman" w:hAnsi="Times New Roman" w:cs="Times New Roman"/>
          <w:sz w:val="24"/>
          <w:szCs w:val="24"/>
        </w:rPr>
        <w:t>. Формулы, связывающие синус, косинус, тангенс, котангенс одного и тоже угла. Решение треугольников. Теорема синусов и теорема косинусов.</w:t>
      </w:r>
    </w:p>
    <w:p w:rsidR="006F2B05" w:rsidRPr="009A2865" w:rsidRDefault="006F2B05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3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lastRenderedPageBreak/>
        <w:t>Четырёхугольники. Параллелограмм. Свойства и признаки параллелограмма. Прям</w:t>
      </w:r>
      <w:r w:rsidRPr="009A2865">
        <w:rPr>
          <w:rFonts w:ascii="Times New Roman" w:hAnsi="Times New Roman" w:cs="Times New Roman"/>
          <w:sz w:val="24"/>
          <w:szCs w:val="24"/>
        </w:rPr>
        <w:t>о</w:t>
      </w:r>
      <w:r w:rsidRPr="009A2865">
        <w:rPr>
          <w:rFonts w:ascii="Times New Roman" w:hAnsi="Times New Roman" w:cs="Times New Roman"/>
          <w:sz w:val="24"/>
          <w:szCs w:val="24"/>
        </w:rPr>
        <w:t>угольник, ромб, квадрат, их свойства и признаки. Трапеция. Средняя линия трапец</w:t>
      </w:r>
      <w:proofErr w:type="gramStart"/>
      <w:r w:rsidRPr="009A2865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9A2865">
        <w:rPr>
          <w:rFonts w:ascii="Times New Roman" w:hAnsi="Times New Roman" w:cs="Times New Roman"/>
          <w:sz w:val="24"/>
          <w:szCs w:val="24"/>
        </w:rPr>
        <w:t xml:space="preserve"> свойства.</w:t>
      </w:r>
    </w:p>
    <w:p w:rsidR="00AE0AE6" w:rsidRPr="009A2865" w:rsidRDefault="006F2B05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3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 xml:space="preserve">Многоугольники. </w:t>
      </w:r>
      <w:r w:rsidR="00AE0AE6" w:rsidRPr="009A2865">
        <w:rPr>
          <w:rFonts w:ascii="Times New Roman" w:hAnsi="Times New Roman" w:cs="Times New Roman"/>
          <w:sz w:val="24"/>
          <w:szCs w:val="24"/>
        </w:rPr>
        <w:t>Выпуклые многоугольники. Сумма углов выпуклого многоугольн</w:t>
      </w:r>
      <w:r w:rsidR="00AE0AE6" w:rsidRPr="009A2865">
        <w:rPr>
          <w:rFonts w:ascii="Times New Roman" w:hAnsi="Times New Roman" w:cs="Times New Roman"/>
          <w:sz w:val="24"/>
          <w:szCs w:val="24"/>
        </w:rPr>
        <w:t>и</w:t>
      </w:r>
      <w:r w:rsidR="00AE0AE6" w:rsidRPr="009A2865">
        <w:rPr>
          <w:rFonts w:ascii="Times New Roman" w:hAnsi="Times New Roman" w:cs="Times New Roman"/>
          <w:sz w:val="24"/>
          <w:szCs w:val="24"/>
        </w:rPr>
        <w:t>ка. Правильные многоугольники.</w:t>
      </w:r>
    </w:p>
    <w:p w:rsidR="00AE0AE6" w:rsidRPr="009A2865" w:rsidRDefault="00AE0AE6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348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9A2865">
        <w:rPr>
          <w:rFonts w:ascii="Times New Roman" w:hAnsi="Times New Roman" w:cs="Times New Roman"/>
          <w:b/>
          <w:sz w:val="24"/>
          <w:szCs w:val="24"/>
        </w:rPr>
        <w:tab/>
      </w:r>
      <w:r w:rsidRPr="009A2865">
        <w:rPr>
          <w:rFonts w:ascii="Times New Roman" w:hAnsi="Times New Roman" w:cs="Times New Roman"/>
          <w:b/>
          <w:i/>
          <w:sz w:val="24"/>
          <w:szCs w:val="24"/>
        </w:rPr>
        <w:t>Окружность и круг.</w:t>
      </w:r>
    </w:p>
    <w:p w:rsidR="00FB3359" w:rsidRPr="009A2865" w:rsidRDefault="00AE0AE6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3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Окружность и круг. Элементы окружности и круга.</w:t>
      </w:r>
      <w:r w:rsidR="00FB3359" w:rsidRPr="009A2865">
        <w:rPr>
          <w:rFonts w:ascii="Times New Roman" w:hAnsi="Times New Roman" w:cs="Times New Roman"/>
          <w:sz w:val="24"/>
          <w:szCs w:val="24"/>
        </w:rPr>
        <w:t xml:space="preserve"> Центральные и вписанные углы. Центральные и вписанные углы. Касательная к окружности и её свойства.</w:t>
      </w:r>
      <w:r w:rsidRPr="009A2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359" w:rsidRPr="009A2865">
        <w:rPr>
          <w:rFonts w:ascii="Times New Roman" w:hAnsi="Times New Roman" w:cs="Times New Roman"/>
          <w:sz w:val="24"/>
          <w:szCs w:val="24"/>
        </w:rPr>
        <w:t>Взаимное ра</w:t>
      </w:r>
      <w:r w:rsidR="00FB3359" w:rsidRPr="009A2865">
        <w:rPr>
          <w:rFonts w:ascii="Times New Roman" w:hAnsi="Times New Roman" w:cs="Times New Roman"/>
          <w:sz w:val="24"/>
          <w:szCs w:val="24"/>
        </w:rPr>
        <w:t>с</w:t>
      </w:r>
      <w:r w:rsidR="00FB3359" w:rsidRPr="009A2865">
        <w:rPr>
          <w:rFonts w:ascii="Times New Roman" w:hAnsi="Times New Roman" w:cs="Times New Roman"/>
          <w:sz w:val="24"/>
          <w:szCs w:val="24"/>
        </w:rPr>
        <w:t>положение прямой и окружности. Описанная и вписанная окружности треугольника.</w:t>
      </w:r>
      <w:r w:rsidR="00FB3359" w:rsidRPr="009A2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359" w:rsidRPr="009A2865">
        <w:rPr>
          <w:rFonts w:ascii="Times New Roman" w:hAnsi="Times New Roman" w:cs="Times New Roman"/>
          <w:sz w:val="24"/>
          <w:szCs w:val="24"/>
        </w:rPr>
        <w:t xml:space="preserve">Вписанные и описанные четырёхугольники, их свойства и признаки. </w:t>
      </w:r>
    </w:p>
    <w:p w:rsidR="00FB3359" w:rsidRPr="009A2865" w:rsidRDefault="00FB3359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3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Геометрическое место точек (ГМТ). Серединный перпендикуляр отрезка и биссектр</w:t>
      </w:r>
      <w:r w:rsidRPr="009A2865">
        <w:rPr>
          <w:rFonts w:ascii="Times New Roman" w:hAnsi="Times New Roman" w:cs="Times New Roman"/>
          <w:sz w:val="24"/>
          <w:szCs w:val="24"/>
        </w:rPr>
        <w:t>и</w:t>
      </w:r>
      <w:r w:rsidRPr="009A2865">
        <w:rPr>
          <w:rFonts w:ascii="Times New Roman" w:hAnsi="Times New Roman" w:cs="Times New Roman"/>
          <w:sz w:val="24"/>
          <w:szCs w:val="24"/>
        </w:rPr>
        <w:t>са угла как ГМТ.</w:t>
      </w:r>
    </w:p>
    <w:p w:rsidR="008F26FA" w:rsidRPr="009A2865" w:rsidRDefault="00FB3359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3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 xml:space="preserve">Геометрические построения циркулем и линейкой. Основные задачи на построение: построение угла, равного </w:t>
      </w:r>
      <w:proofErr w:type="gramStart"/>
      <w:r w:rsidRPr="009A2865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9A2865">
        <w:rPr>
          <w:rFonts w:ascii="Times New Roman" w:hAnsi="Times New Roman" w:cs="Times New Roman"/>
          <w:sz w:val="24"/>
          <w:szCs w:val="24"/>
        </w:rPr>
        <w:t>, построение серединного перпендикуляра данного о</w:t>
      </w:r>
      <w:r w:rsidRPr="009A2865">
        <w:rPr>
          <w:rFonts w:ascii="Times New Roman" w:hAnsi="Times New Roman" w:cs="Times New Roman"/>
          <w:sz w:val="24"/>
          <w:szCs w:val="24"/>
        </w:rPr>
        <w:t>т</w:t>
      </w:r>
      <w:r w:rsidRPr="009A2865">
        <w:rPr>
          <w:rFonts w:ascii="Times New Roman" w:hAnsi="Times New Roman" w:cs="Times New Roman"/>
          <w:sz w:val="24"/>
          <w:szCs w:val="24"/>
        </w:rPr>
        <w:t xml:space="preserve">резка, построение прямой, проходящей </w:t>
      </w:r>
      <w:r w:rsidR="00F71D32" w:rsidRPr="009A2865">
        <w:rPr>
          <w:rFonts w:ascii="Times New Roman" w:hAnsi="Times New Roman" w:cs="Times New Roman"/>
          <w:sz w:val="24"/>
          <w:szCs w:val="24"/>
        </w:rPr>
        <w:t>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</w:t>
      </w:r>
    </w:p>
    <w:p w:rsidR="00F71D32" w:rsidRPr="009A2865" w:rsidRDefault="00F71D32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348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9A2865">
        <w:rPr>
          <w:rFonts w:ascii="Times New Roman" w:hAnsi="Times New Roman" w:cs="Times New Roman"/>
          <w:b/>
          <w:i/>
          <w:sz w:val="24"/>
          <w:szCs w:val="24"/>
        </w:rPr>
        <w:t>Измерение геометрических величин.</w:t>
      </w:r>
    </w:p>
    <w:p w:rsidR="00F71D32" w:rsidRPr="009A2865" w:rsidRDefault="00F71D32" w:rsidP="009A2865">
      <w:pPr>
        <w:widowControl w:val="0"/>
        <w:tabs>
          <w:tab w:val="left" w:pos="4035"/>
        </w:tabs>
        <w:overflowPunct w:val="0"/>
        <w:autoSpaceDE w:val="0"/>
        <w:autoSpaceDN w:val="0"/>
        <w:adjustRightInd w:val="0"/>
        <w:spacing w:after="0" w:line="240" w:lineRule="auto"/>
        <w:ind w:right="57" w:firstLine="3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Длина отрезка. Расстояни</w:t>
      </w:r>
      <w:r w:rsidR="002E3D84" w:rsidRPr="009A2865">
        <w:rPr>
          <w:rFonts w:ascii="Times New Roman" w:hAnsi="Times New Roman" w:cs="Times New Roman"/>
          <w:sz w:val="24"/>
          <w:szCs w:val="24"/>
        </w:rPr>
        <w:t xml:space="preserve">е между двумя точками. Расстояние от точки </w:t>
      </w:r>
      <w:proofErr w:type="gramStart"/>
      <w:r w:rsidR="002E3D84" w:rsidRPr="009A286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E3D84" w:rsidRPr="009A2865">
        <w:rPr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="002E3D84" w:rsidRPr="009A2865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="002E3D84" w:rsidRPr="009A2865">
        <w:rPr>
          <w:rFonts w:ascii="Times New Roman" w:hAnsi="Times New Roman" w:cs="Times New Roman"/>
          <w:sz w:val="24"/>
          <w:szCs w:val="24"/>
        </w:rPr>
        <w:t xml:space="preserve"> прямыми.</w:t>
      </w:r>
    </w:p>
    <w:p w:rsidR="002E3D84" w:rsidRPr="009A2865" w:rsidRDefault="002E3D84" w:rsidP="009A2865">
      <w:pPr>
        <w:widowControl w:val="0"/>
        <w:tabs>
          <w:tab w:val="left" w:pos="4035"/>
        </w:tabs>
        <w:overflowPunct w:val="0"/>
        <w:autoSpaceDE w:val="0"/>
        <w:autoSpaceDN w:val="0"/>
        <w:adjustRightInd w:val="0"/>
        <w:spacing w:after="0" w:line="240" w:lineRule="auto"/>
        <w:ind w:right="57" w:firstLine="3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Периметр многоугольника.</w:t>
      </w:r>
    </w:p>
    <w:p w:rsidR="002E3D84" w:rsidRPr="009A2865" w:rsidRDefault="002E3D84" w:rsidP="009A2865">
      <w:pPr>
        <w:widowControl w:val="0"/>
        <w:tabs>
          <w:tab w:val="left" w:pos="4035"/>
        </w:tabs>
        <w:overflowPunct w:val="0"/>
        <w:autoSpaceDE w:val="0"/>
        <w:autoSpaceDN w:val="0"/>
        <w:adjustRightInd w:val="0"/>
        <w:spacing w:after="0" w:line="240" w:lineRule="auto"/>
        <w:ind w:right="57" w:firstLine="3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Длина окружности. Длина дуги окружности.</w:t>
      </w:r>
    </w:p>
    <w:p w:rsidR="002E3D84" w:rsidRPr="009A2865" w:rsidRDefault="002E3D84" w:rsidP="009A2865">
      <w:pPr>
        <w:widowControl w:val="0"/>
        <w:tabs>
          <w:tab w:val="left" w:pos="4035"/>
        </w:tabs>
        <w:overflowPunct w:val="0"/>
        <w:autoSpaceDE w:val="0"/>
        <w:autoSpaceDN w:val="0"/>
        <w:adjustRightInd w:val="0"/>
        <w:spacing w:after="0" w:line="240" w:lineRule="auto"/>
        <w:ind w:right="57" w:firstLine="3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Градусная мера угла. Величина вписанного угла.</w:t>
      </w:r>
    </w:p>
    <w:p w:rsidR="002E3D84" w:rsidRPr="009A2865" w:rsidRDefault="002E3D84" w:rsidP="009A2865">
      <w:pPr>
        <w:widowControl w:val="0"/>
        <w:tabs>
          <w:tab w:val="left" w:pos="4035"/>
        </w:tabs>
        <w:overflowPunct w:val="0"/>
        <w:autoSpaceDE w:val="0"/>
        <w:autoSpaceDN w:val="0"/>
        <w:adjustRightInd w:val="0"/>
        <w:spacing w:after="0" w:line="240" w:lineRule="auto"/>
        <w:ind w:right="57" w:firstLine="3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 xml:space="preserve">Понятие площади многоугольника. Равновеликие фигуры. Нахождение площади квадрата, </w:t>
      </w:r>
      <w:r w:rsidR="00912732" w:rsidRPr="009A2865">
        <w:rPr>
          <w:rFonts w:ascii="Times New Roman" w:hAnsi="Times New Roman" w:cs="Times New Roman"/>
          <w:sz w:val="24"/>
          <w:szCs w:val="24"/>
        </w:rPr>
        <w:t>прямоугольника, параллелограмма, треугольника, трапеции.</w:t>
      </w:r>
    </w:p>
    <w:p w:rsidR="00912732" w:rsidRPr="009A2865" w:rsidRDefault="00912732" w:rsidP="009A2865">
      <w:pPr>
        <w:widowControl w:val="0"/>
        <w:tabs>
          <w:tab w:val="left" w:pos="4035"/>
        </w:tabs>
        <w:overflowPunct w:val="0"/>
        <w:autoSpaceDE w:val="0"/>
        <w:autoSpaceDN w:val="0"/>
        <w:adjustRightInd w:val="0"/>
        <w:spacing w:after="0" w:line="240" w:lineRule="auto"/>
        <w:ind w:right="57" w:firstLine="3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Понятие площади круга. Площадь сектора. Отношение площадей подобных фигур.</w:t>
      </w:r>
    </w:p>
    <w:p w:rsidR="00912732" w:rsidRPr="009A2865" w:rsidRDefault="00912732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348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9A2865">
        <w:rPr>
          <w:rFonts w:ascii="Times New Roman" w:hAnsi="Times New Roman" w:cs="Times New Roman"/>
          <w:b/>
          <w:i/>
          <w:sz w:val="24"/>
          <w:szCs w:val="24"/>
        </w:rPr>
        <w:t>Декартовы координаты на плоскости.</w:t>
      </w:r>
    </w:p>
    <w:p w:rsidR="00912732" w:rsidRPr="009A2865" w:rsidRDefault="00912732" w:rsidP="009A2865">
      <w:pPr>
        <w:widowControl w:val="0"/>
        <w:tabs>
          <w:tab w:val="left" w:pos="4035"/>
        </w:tabs>
        <w:overflowPunct w:val="0"/>
        <w:autoSpaceDE w:val="0"/>
        <w:autoSpaceDN w:val="0"/>
        <w:adjustRightInd w:val="0"/>
        <w:spacing w:after="0" w:line="240" w:lineRule="auto"/>
        <w:ind w:right="57" w:firstLine="3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Формула расстояния между двумя точками. Координаты середины отрезка. Уравнение фигуры. Уравнения окружности и прямой. Угловой коэффициент прямой.</w:t>
      </w:r>
    </w:p>
    <w:p w:rsidR="00912732" w:rsidRPr="009A2865" w:rsidRDefault="00912732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348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9A2865">
        <w:rPr>
          <w:rFonts w:ascii="Times New Roman" w:hAnsi="Times New Roman" w:cs="Times New Roman"/>
          <w:b/>
          <w:i/>
          <w:sz w:val="24"/>
          <w:szCs w:val="24"/>
        </w:rPr>
        <w:t>Векторы.</w:t>
      </w:r>
    </w:p>
    <w:p w:rsidR="00F71D32" w:rsidRPr="009A2865" w:rsidRDefault="00912732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3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Понятие вектора. Модуль (длина) вектора. Равные векторы</w:t>
      </w:r>
      <w:proofErr w:type="gramStart"/>
      <w:r w:rsidRPr="009A28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8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286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A2865">
        <w:rPr>
          <w:rFonts w:ascii="Times New Roman" w:hAnsi="Times New Roman" w:cs="Times New Roman"/>
          <w:sz w:val="24"/>
          <w:szCs w:val="24"/>
        </w:rPr>
        <w:t>оллинеарные векторы. Координаты вектора. Сложение и вычитание векторов</w:t>
      </w:r>
      <w:proofErr w:type="gramStart"/>
      <w:r w:rsidRPr="009A28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28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286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A2865">
        <w:rPr>
          <w:rFonts w:ascii="Times New Roman" w:hAnsi="Times New Roman" w:cs="Times New Roman"/>
          <w:sz w:val="24"/>
          <w:szCs w:val="24"/>
        </w:rPr>
        <w:t>множение вектора на число. Ск</w:t>
      </w:r>
      <w:r w:rsidRPr="009A2865">
        <w:rPr>
          <w:rFonts w:ascii="Times New Roman" w:hAnsi="Times New Roman" w:cs="Times New Roman"/>
          <w:sz w:val="24"/>
          <w:szCs w:val="24"/>
        </w:rPr>
        <w:t>а</w:t>
      </w:r>
      <w:r w:rsidRPr="009A2865">
        <w:rPr>
          <w:rFonts w:ascii="Times New Roman" w:hAnsi="Times New Roman" w:cs="Times New Roman"/>
          <w:sz w:val="24"/>
          <w:szCs w:val="24"/>
        </w:rPr>
        <w:t>лярное произведение векторов. Косинус угла между двумя векторами.</w:t>
      </w:r>
    </w:p>
    <w:p w:rsidR="00912732" w:rsidRPr="009A2865" w:rsidRDefault="00912732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348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9A2865">
        <w:rPr>
          <w:rFonts w:ascii="Times New Roman" w:hAnsi="Times New Roman" w:cs="Times New Roman"/>
          <w:b/>
          <w:i/>
          <w:sz w:val="24"/>
          <w:szCs w:val="24"/>
        </w:rPr>
        <w:t>Геометрические преобразования.</w:t>
      </w:r>
    </w:p>
    <w:p w:rsidR="00912732" w:rsidRPr="009A2865" w:rsidRDefault="00912732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3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Понятие о преобразовании фигуры. Движение фигуры. Виды движения фигур: пара</w:t>
      </w:r>
      <w:r w:rsidRPr="009A2865">
        <w:rPr>
          <w:rFonts w:ascii="Times New Roman" w:hAnsi="Times New Roman" w:cs="Times New Roman"/>
          <w:sz w:val="24"/>
          <w:szCs w:val="24"/>
        </w:rPr>
        <w:t>л</w:t>
      </w:r>
      <w:r w:rsidRPr="009A2865">
        <w:rPr>
          <w:rFonts w:ascii="Times New Roman" w:hAnsi="Times New Roman" w:cs="Times New Roman"/>
          <w:sz w:val="24"/>
          <w:szCs w:val="24"/>
        </w:rPr>
        <w:t>лельный перенос, осевая симметрия, центральная симметрия, поворот. Равные фигуры. Гомотетия. Подобие фигур.</w:t>
      </w:r>
    </w:p>
    <w:p w:rsidR="00912732" w:rsidRPr="009A2865" w:rsidRDefault="00912732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348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9A2865">
        <w:rPr>
          <w:rFonts w:ascii="Times New Roman" w:hAnsi="Times New Roman" w:cs="Times New Roman"/>
          <w:b/>
          <w:i/>
          <w:sz w:val="24"/>
          <w:szCs w:val="24"/>
        </w:rPr>
        <w:t>Элементы логики.</w:t>
      </w:r>
    </w:p>
    <w:p w:rsidR="00912732" w:rsidRPr="009A2865" w:rsidRDefault="00E61710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34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 xml:space="preserve">Определение. Аксиомы и теоремы. </w:t>
      </w:r>
      <w:r w:rsidR="00ED2B1C" w:rsidRPr="009A2865">
        <w:rPr>
          <w:rFonts w:ascii="Times New Roman" w:hAnsi="Times New Roman" w:cs="Times New Roman"/>
          <w:sz w:val="24"/>
          <w:szCs w:val="24"/>
        </w:rPr>
        <w:t>Д</w:t>
      </w:r>
      <w:r w:rsidRPr="009A2865">
        <w:rPr>
          <w:rFonts w:ascii="Times New Roman" w:hAnsi="Times New Roman" w:cs="Times New Roman"/>
          <w:sz w:val="24"/>
          <w:szCs w:val="24"/>
        </w:rPr>
        <w:t>оказательство</w:t>
      </w:r>
      <w:r w:rsidR="00ED2B1C" w:rsidRPr="009A2865">
        <w:rPr>
          <w:rFonts w:ascii="Times New Roman" w:hAnsi="Times New Roman" w:cs="Times New Roman"/>
          <w:sz w:val="24"/>
          <w:szCs w:val="24"/>
        </w:rPr>
        <w:t xml:space="preserve">. Доказательство от противного. Теорема, обратная </w:t>
      </w:r>
      <w:proofErr w:type="gramStart"/>
      <w:r w:rsidR="00ED2B1C" w:rsidRPr="009A2865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="00ED2B1C" w:rsidRPr="009A2865">
        <w:rPr>
          <w:rFonts w:ascii="Times New Roman" w:hAnsi="Times New Roman" w:cs="Times New Roman"/>
          <w:sz w:val="24"/>
          <w:szCs w:val="24"/>
        </w:rPr>
        <w:t>. Необходимое и достаточное условия. Употребление логич</w:t>
      </w:r>
      <w:r w:rsidR="00ED2B1C" w:rsidRPr="009A2865">
        <w:rPr>
          <w:rFonts w:ascii="Times New Roman" w:hAnsi="Times New Roman" w:cs="Times New Roman"/>
          <w:sz w:val="24"/>
          <w:szCs w:val="24"/>
        </w:rPr>
        <w:t>е</w:t>
      </w:r>
      <w:r w:rsidR="00ED2B1C" w:rsidRPr="009A2865">
        <w:rPr>
          <w:rFonts w:ascii="Times New Roman" w:hAnsi="Times New Roman" w:cs="Times New Roman"/>
          <w:sz w:val="24"/>
          <w:szCs w:val="24"/>
        </w:rPr>
        <w:t xml:space="preserve">ских связок: </w:t>
      </w:r>
      <w:r w:rsidR="00ED2B1C" w:rsidRPr="009A2865">
        <w:rPr>
          <w:rFonts w:ascii="Times New Roman" w:hAnsi="Times New Roman" w:cs="Times New Roman"/>
          <w:i/>
          <w:sz w:val="24"/>
          <w:szCs w:val="24"/>
        </w:rPr>
        <w:t>если …, то …; тогда и только тогда.</w:t>
      </w:r>
    </w:p>
    <w:p w:rsidR="00912732" w:rsidRPr="009A2865" w:rsidRDefault="00912732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348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9A2865">
        <w:rPr>
          <w:rFonts w:ascii="Times New Roman" w:hAnsi="Times New Roman" w:cs="Times New Roman"/>
          <w:b/>
          <w:i/>
          <w:sz w:val="24"/>
          <w:szCs w:val="24"/>
        </w:rPr>
        <w:t>Геометрия в историческом развитии.</w:t>
      </w:r>
    </w:p>
    <w:p w:rsidR="00912732" w:rsidRPr="009A2865" w:rsidRDefault="00ED2B1C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3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Из истории геометрии, «Начала» Евклида. История пятого постулата Евклида. Триг</w:t>
      </w:r>
      <w:r w:rsidRPr="009A2865">
        <w:rPr>
          <w:rFonts w:ascii="Times New Roman" w:hAnsi="Times New Roman" w:cs="Times New Roman"/>
          <w:sz w:val="24"/>
          <w:szCs w:val="24"/>
        </w:rPr>
        <w:t>о</w:t>
      </w:r>
      <w:r w:rsidRPr="009A2865">
        <w:rPr>
          <w:rFonts w:ascii="Times New Roman" w:hAnsi="Times New Roman" w:cs="Times New Roman"/>
          <w:sz w:val="24"/>
          <w:szCs w:val="24"/>
        </w:rPr>
        <w:t xml:space="preserve">нометрия </w:t>
      </w:r>
      <w:proofErr w:type="gramStart"/>
      <w:r w:rsidRPr="009A2865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9A2865">
        <w:rPr>
          <w:rFonts w:ascii="Times New Roman" w:hAnsi="Times New Roman" w:cs="Times New Roman"/>
          <w:sz w:val="24"/>
          <w:szCs w:val="24"/>
        </w:rPr>
        <w:t>аука об измерении треугольников. Построение правильных многоугольников. Как зародилась идея координат.</w:t>
      </w:r>
    </w:p>
    <w:p w:rsidR="00ED2B1C" w:rsidRPr="009A2865" w:rsidRDefault="00ED2B1C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3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Н.И. Лобачевский, Л.Эйлер. Фалес. Пифагор.</w:t>
      </w:r>
    </w:p>
    <w:p w:rsidR="00ED2B1C" w:rsidRPr="000250A6" w:rsidRDefault="00ED2B1C" w:rsidP="00025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34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F2EB4" w:rsidRDefault="000F2E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55756" w:rsidRDefault="00F55756" w:rsidP="000250A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F55756" w:rsidSect="00565062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250A6" w:rsidRPr="000250A6" w:rsidRDefault="000250A6" w:rsidP="000250A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0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3.</w:t>
      </w:r>
    </w:p>
    <w:p w:rsidR="000250A6" w:rsidRPr="000250A6" w:rsidRDefault="000250A6" w:rsidP="000250A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Тематическое </w:t>
      </w:r>
      <w:r w:rsidRPr="000250A6">
        <w:rPr>
          <w:rFonts w:ascii="Times New Roman" w:eastAsia="Times New Roman" w:hAnsi="Times New Roman" w:cs="Times New Roman"/>
          <w:b/>
          <w:sz w:val="24"/>
          <w:szCs w:val="24"/>
        </w:rPr>
        <w:t>планирование, в том числе с учетом рабочей программы воспитания с указанием количества часов, отводимых на освоение каждой темы.</w:t>
      </w:r>
    </w:p>
    <w:p w:rsidR="001F3352" w:rsidRPr="009A2865" w:rsidRDefault="001F3352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A286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0250A6" w:rsidRPr="00025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0A6" w:rsidRPr="009A2865">
        <w:rPr>
          <w:rFonts w:ascii="Times New Roman" w:hAnsi="Times New Roman" w:cs="Times New Roman"/>
          <w:b/>
          <w:sz w:val="24"/>
          <w:szCs w:val="24"/>
        </w:rPr>
        <w:t>АЛГЕБРА.</w:t>
      </w:r>
    </w:p>
    <w:p w:rsidR="00146BBB" w:rsidRPr="009A2865" w:rsidRDefault="00146BBB" w:rsidP="009A2865">
      <w:pPr>
        <w:pStyle w:val="af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2865">
        <w:rPr>
          <w:rFonts w:ascii="Times New Roman" w:hAnsi="Times New Roman"/>
          <w:b/>
          <w:bCs/>
          <w:sz w:val="24"/>
          <w:szCs w:val="24"/>
          <w:u w:val="single"/>
        </w:rPr>
        <w:t>7 класс</w:t>
      </w:r>
      <w:r w:rsidR="00EA21F8" w:rsidRPr="009A2865">
        <w:rPr>
          <w:rFonts w:ascii="Times New Roman" w:hAnsi="Times New Roman"/>
          <w:bCs/>
          <w:sz w:val="24"/>
          <w:szCs w:val="24"/>
        </w:rPr>
        <w:t xml:space="preserve">  </w:t>
      </w:r>
      <w:r w:rsidRPr="009A2865">
        <w:rPr>
          <w:rFonts w:ascii="Times New Roman" w:hAnsi="Times New Roman"/>
          <w:bCs/>
          <w:sz w:val="24"/>
          <w:szCs w:val="24"/>
        </w:rPr>
        <w:t>3 часа в неделю, всего 10</w:t>
      </w:r>
      <w:r w:rsidR="00282DA2" w:rsidRPr="009A2865">
        <w:rPr>
          <w:rFonts w:ascii="Times New Roman" w:hAnsi="Times New Roman"/>
          <w:bCs/>
          <w:sz w:val="24"/>
          <w:szCs w:val="24"/>
        </w:rPr>
        <w:t>2</w:t>
      </w:r>
      <w:r w:rsidRPr="009A2865">
        <w:rPr>
          <w:rFonts w:ascii="Times New Roman" w:hAnsi="Times New Roman"/>
          <w:bCs/>
          <w:sz w:val="24"/>
          <w:szCs w:val="24"/>
        </w:rPr>
        <w:t xml:space="preserve"> час</w:t>
      </w:r>
      <w:r w:rsidR="00282DA2" w:rsidRPr="009A2865">
        <w:rPr>
          <w:rFonts w:ascii="Times New Roman" w:hAnsi="Times New Roman"/>
          <w:bCs/>
          <w:sz w:val="24"/>
          <w:szCs w:val="24"/>
        </w:rPr>
        <w:t>а</w:t>
      </w:r>
      <w:r w:rsidRPr="009A2865">
        <w:rPr>
          <w:rFonts w:ascii="Times New Roman" w:hAnsi="Times New Roman"/>
          <w:bCs/>
          <w:sz w:val="24"/>
          <w:szCs w:val="24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958"/>
        <w:gridCol w:w="2920"/>
        <w:gridCol w:w="4277"/>
        <w:gridCol w:w="1142"/>
        <w:gridCol w:w="6055"/>
      </w:tblGrid>
      <w:tr w:rsidR="00F55756" w:rsidRPr="009A2865" w:rsidTr="00F55756">
        <w:trPr>
          <w:trHeight w:val="433"/>
          <w:tblHeader/>
        </w:trPr>
        <w:tc>
          <w:tcPr>
            <w:tcW w:w="312" w:type="pct"/>
            <w:tcBorders>
              <w:bottom w:val="nil"/>
            </w:tcBorders>
            <w:vAlign w:val="bottom"/>
          </w:tcPr>
          <w:p w:rsidR="000250A6" w:rsidRPr="009A2865" w:rsidRDefault="000250A6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0250A6" w:rsidRPr="009A2865" w:rsidRDefault="00F55756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250A6" w:rsidRPr="009A2865">
              <w:rPr>
                <w:rFonts w:ascii="Times New Roman" w:hAnsi="Times New Roman"/>
                <w:b/>
                <w:sz w:val="24"/>
                <w:szCs w:val="24"/>
              </w:rPr>
              <w:t>араг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250A6" w:rsidRPr="009A2865">
              <w:rPr>
                <w:rFonts w:ascii="Times New Roman" w:hAnsi="Times New Roman"/>
                <w:b/>
                <w:sz w:val="24"/>
                <w:szCs w:val="24"/>
              </w:rPr>
              <w:t>рафа</w:t>
            </w:r>
            <w:proofErr w:type="spellEnd"/>
            <w:proofErr w:type="gramEnd"/>
          </w:p>
        </w:tc>
        <w:tc>
          <w:tcPr>
            <w:tcW w:w="951" w:type="pct"/>
            <w:tcBorders>
              <w:bottom w:val="nil"/>
            </w:tcBorders>
            <w:vAlign w:val="bottom"/>
          </w:tcPr>
          <w:p w:rsidR="000250A6" w:rsidRPr="009A2865" w:rsidRDefault="000250A6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1393" w:type="pct"/>
            <w:vMerge w:val="restart"/>
          </w:tcPr>
          <w:p w:rsidR="000250A6" w:rsidRPr="000250A6" w:rsidRDefault="000250A6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0A6">
              <w:rPr>
                <w:rFonts w:ascii="Times New Roman" w:hAnsi="Times New Roman"/>
                <w:b/>
                <w:sz w:val="24"/>
              </w:rPr>
              <w:t>Модуль воспитательной</w:t>
            </w:r>
            <w:r w:rsidRPr="000250A6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0250A6">
              <w:rPr>
                <w:rFonts w:ascii="Times New Roman" w:hAnsi="Times New Roman"/>
                <w:b/>
                <w:sz w:val="24"/>
              </w:rPr>
              <w:t>программы</w:t>
            </w:r>
            <w:r w:rsidRPr="000250A6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0250A6">
              <w:rPr>
                <w:rFonts w:ascii="Times New Roman" w:hAnsi="Times New Roman"/>
                <w:b/>
                <w:sz w:val="24"/>
              </w:rPr>
              <w:t>«Школьный</w:t>
            </w:r>
            <w:r w:rsidRPr="000250A6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0250A6">
              <w:rPr>
                <w:rFonts w:ascii="Times New Roman" w:hAnsi="Times New Roman"/>
                <w:b/>
                <w:sz w:val="24"/>
              </w:rPr>
              <w:t>урок»</w:t>
            </w:r>
          </w:p>
        </w:tc>
        <w:tc>
          <w:tcPr>
            <w:tcW w:w="372" w:type="pct"/>
            <w:vAlign w:val="bottom"/>
          </w:tcPr>
          <w:p w:rsidR="000250A6" w:rsidRPr="009A2865" w:rsidRDefault="000250A6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 w:rsidR="00F557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9A2865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72" w:type="pct"/>
            <w:tcBorders>
              <w:bottom w:val="nil"/>
            </w:tcBorders>
            <w:vAlign w:val="bottom"/>
          </w:tcPr>
          <w:p w:rsidR="000250A6" w:rsidRPr="009A2865" w:rsidRDefault="000250A6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ника</w:t>
            </w:r>
          </w:p>
          <w:p w:rsidR="000250A6" w:rsidRPr="009A2865" w:rsidRDefault="000250A6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F55756" w:rsidRPr="009A2865" w:rsidTr="00F55756">
        <w:trPr>
          <w:trHeight w:val="249"/>
          <w:tblHeader/>
        </w:trPr>
        <w:tc>
          <w:tcPr>
            <w:tcW w:w="312" w:type="pct"/>
            <w:tcBorders>
              <w:top w:val="nil"/>
              <w:bottom w:val="nil"/>
            </w:tcBorders>
          </w:tcPr>
          <w:p w:rsidR="000250A6" w:rsidRPr="009A2865" w:rsidRDefault="000250A6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</w:tcBorders>
          </w:tcPr>
          <w:p w:rsidR="000250A6" w:rsidRPr="009A2865" w:rsidRDefault="000250A6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0250A6" w:rsidRPr="006A31A6" w:rsidRDefault="000250A6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</w:tcPr>
          <w:p w:rsidR="000250A6" w:rsidRPr="009A2865" w:rsidRDefault="000250A6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72" w:type="pct"/>
            <w:tcBorders>
              <w:top w:val="nil"/>
            </w:tcBorders>
          </w:tcPr>
          <w:p w:rsidR="000250A6" w:rsidRPr="009A2865" w:rsidRDefault="000250A6" w:rsidP="009A2865">
            <w:pPr>
              <w:pStyle w:val="af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55756" w:rsidRPr="009A2865" w:rsidTr="00F55756">
        <w:tc>
          <w:tcPr>
            <w:tcW w:w="1263" w:type="pct"/>
            <w:gridSpan w:val="2"/>
          </w:tcPr>
          <w:p w:rsidR="000250A6" w:rsidRPr="009A2865" w:rsidRDefault="000250A6" w:rsidP="009A2865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0250A6" w:rsidRPr="009A2865" w:rsidRDefault="000250A6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Линейное уравнение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br/>
              <w:t>с одной переменной</w:t>
            </w:r>
          </w:p>
        </w:tc>
        <w:tc>
          <w:tcPr>
            <w:tcW w:w="1393" w:type="pct"/>
          </w:tcPr>
          <w:p w:rsidR="000250A6" w:rsidRPr="009A2865" w:rsidRDefault="000250A6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0250A6" w:rsidRPr="009A2865" w:rsidRDefault="000250A6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72" w:type="pct"/>
          </w:tcPr>
          <w:p w:rsidR="000250A6" w:rsidRPr="009A2865" w:rsidRDefault="000250A6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6C79DD" w:rsidRPr="009A2865" w:rsidRDefault="006C79DD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pct"/>
          </w:tcPr>
          <w:p w:rsidR="006C79DD" w:rsidRPr="006C79DD" w:rsidRDefault="006C79DD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C79DD"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1393" w:type="pct"/>
            <w:vMerge w:val="restart"/>
          </w:tcPr>
          <w:p w:rsidR="006C79DD" w:rsidRPr="006C79DD" w:rsidRDefault="006C79DD" w:rsidP="000F2EB4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понимания ура</w:t>
            </w:r>
            <w:r w:rsidRPr="006C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C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 как важнейшей математич</w:t>
            </w:r>
            <w:r w:rsidRPr="006C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модели для описания и изуч</w:t>
            </w:r>
            <w:r w:rsidRPr="006C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разнообразных реальных ситу</w:t>
            </w:r>
            <w:r w:rsidRPr="006C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C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ций;</w:t>
            </w:r>
          </w:p>
          <w:p w:rsidR="006C79DD" w:rsidRPr="006C79DD" w:rsidRDefault="006C79DD" w:rsidP="000F2EB4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аппарата уравнений для решения разнообразных задач из смежных предметов, практики;</w:t>
            </w:r>
          </w:p>
          <w:p w:rsidR="006C79DD" w:rsidRPr="006C79DD" w:rsidRDefault="006C79DD" w:rsidP="000F2EB4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основ логического, знаково-символического и алгори</w:t>
            </w:r>
            <w:r w:rsidRPr="006C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C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мического мышления;</w:t>
            </w:r>
          </w:p>
          <w:p w:rsidR="006C79DD" w:rsidRPr="006C79DD" w:rsidRDefault="006C79DD" w:rsidP="000F2EB4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 действ</w:t>
            </w:r>
            <w:r w:rsidRPr="006C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C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по заданному алгоритму и ко</w:t>
            </w:r>
            <w:r w:rsidRPr="006C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C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струировать </w:t>
            </w:r>
            <w:proofErr w:type="gramStart"/>
            <w:r w:rsidRPr="006C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</w:t>
            </w:r>
            <w:proofErr w:type="gramEnd"/>
            <w:r w:rsidRPr="006C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2" w:type="pct"/>
          </w:tcPr>
          <w:p w:rsidR="006C79DD" w:rsidRPr="009A2865" w:rsidRDefault="006C79DD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2" w:type="pct"/>
            <w:vMerge w:val="restart"/>
          </w:tcPr>
          <w:p w:rsidR="006C79DD" w:rsidRPr="009A2865" w:rsidRDefault="006C79DD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числовые выражения и выражения с п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ременными, линейные уравнения. Приводить примеры выражений с переменными, линейных уравнений. С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ставлять выражение  с переменными по условию задачи. Выполнять преобразования выражений: приводить п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добные слагаемые, раскрывать скобки. Находить знач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ние выражения с переменными при заданных значениях переменных. Классифицировать алгебраические выр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жения. Описывать целые выражения.</w:t>
            </w:r>
          </w:p>
          <w:p w:rsidR="006C79DD" w:rsidRPr="009A2865" w:rsidRDefault="006C79DD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определение линейного уравнения. 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шать линейное уравнение в общем виде. Интерпретир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F55756" w:rsidRPr="009A2865" w:rsidTr="00F55756">
        <w:tc>
          <w:tcPr>
            <w:tcW w:w="312" w:type="pct"/>
          </w:tcPr>
          <w:p w:rsidR="006C79DD" w:rsidRPr="009A2865" w:rsidRDefault="006C79DD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pct"/>
          </w:tcPr>
          <w:p w:rsidR="006C79DD" w:rsidRPr="009A2865" w:rsidRDefault="006C79DD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393" w:type="pct"/>
            <w:vMerge/>
          </w:tcPr>
          <w:p w:rsidR="006C79DD" w:rsidRPr="009A2865" w:rsidRDefault="006C79DD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6C79DD" w:rsidRPr="009A2865" w:rsidRDefault="006C79DD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2" w:type="pct"/>
            <w:vMerge/>
          </w:tcPr>
          <w:p w:rsidR="006C79DD" w:rsidRPr="009A2865" w:rsidRDefault="006C79DD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6C79DD" w:rsidRPr="009A2865" w:rsidRDefault="006C79DD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1" w:type="pct"/>
          </w:tcPr>
          <w:p w:rsidR="006C79DD" w:rsidRPr="009A2865" w:rsidRDefault="006C79DD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Решение задач с пом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щью уравнений</w:t>
            </w:r>
          </w:p>
        </w:tc>
        <w:tc>
          <w:tcPr>
            <w:tcW w:w="1393" w:type="pct"/>
            <w:vMerge/>
          </w:tcPr>
          <w:p w:rsidR="006C79DD" w:rsidRPr="009A2865" w:rsidRDefault="006C79DD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6C79DD" w:rsidRPr="009A2865" w:rsidRDefault="006C79DD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2" w:type="pct"/>
            <w:vMerge/>
          </w:tcPr>
          <w:p w:rsidR="006C79DD" w:rsidRPr="009A2865" w:rsidRDefault="006C79DD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6C79DD" w:rsidRPr="009A2865" w:rsidRDefault="006C79DD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6C79DD" w:rsidRPr="009A2865" w:rsidRDefault="006C79DD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Повторение и системат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зация учебного материала</w:t>
            </w:r>
          </w:p>
        </w:tc>
        <w:tc>
          <w:tcPr>
            <w:tcW w:w="1393" w:type="pct"/>
            <w:vMerge/>
          </w:tcPr>
          <w:p w:rsidR="006C79DD" w:rsidRPr="009A2865" w:rsidRDefault="006C79DD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6C79DD" w:rsidRPr="009A2865" w:rsidRDefault="006C79DD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2" w:type="pct"/>
            <w:vMerge/>
          </w:tcPr>
          <w:p w:rsidR="006C79DD" w:rsidRPr="009A2865" w:rsidRDefault="006C79DD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6C79DD" w:rsidRPr="009A2865" w:rsidRDefault="006C79DD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6C79DD" w:rsidRPr="009A2865" w:rsidRDefault="006C79DD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393" w:type="pct"/>
          </w:tcPr>
          <w:p w:rsidR="006C79DD" w:rsidRPr="009A2865" w:rsidRDefault="006C79DD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6C79DD" w:rsidRPr="009A2865" w:rsidRDefault="006C79DD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2" w:type="pct"/>
            <w:vMerge/>
          </w:tcPr>
          <w:p w:rsidR="006C79DD" w:rsidRPr="009A2865" w:rsidRDefault="006C79DD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1263" w:type="pct"/>
            <w:gridSpan w:val="2"/>
            <w:vAlign w:val="center"/>
          </w:tcPr>
          <w:p w:rsidR="006C79DD" w:rsidRPr="009A2865" w:rsidRDefault="006C79DD" w:rsidP="009A2865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Глава 2</w:t>
            </w:r>
          </w:p>
          <w:p w:rsidR="006C79DD" w:rsidRPr="009A2865" w:rsidRDefault="006C79DD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Целые выражения</w:t>
            </w:r>
          </w:p>
        </w:tc>
        <w:tc>
          <w:tcPr>
            <w:tcW w:w="1393" w:type="pct"/>
          </w:tcPr>
          <w:p w:rsidR="006C79DD" w:rsidRPr="009A2865" w:rsidRDefault="006C79DD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vAlign w:val="bottom"/>
          </w:tcPr>
          <w:p w:rsidR="006C79DD" w:rsidRPr="009A2865" w:rsidRDefault="006C79DD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972" w:type="pct"/>
          </w:tcPr>
          <w:p w:rsidR="006C79DD" w:rsidRPr="009A2865" w:rsidRDefault="006C79DD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Тождественно равные выражения. Тождества</w:t>
            </w:r>
          </w:p>
        </w:tc>
        <w:tc>
          <w:tcPr>
            <w:tcW w:w="1393" w:type="pct"/>
            <w:vMerge w:val="restart"/>
          </w:tcPr>
          <w:p w:rsidR="005265F3" w:rsidRPr="005265F3" w:rsidRDefault="005265F3" w:rsidP="000F2EB4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культуры личности, отношение к математике как к части общечеловеческой культуры, и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рающей особую роль в обществе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развитии;</w:t>
            </w:r>
          </w:p>
          <w:p w:rsidR="005265F3" w:rsidRPr="005265F3" w:rsidRDefault="005265F3" w:rsidP="000F2EB4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культуры вычи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лений;</w:t>
            </w:r>
          </w:p>
          <w:p w:rsidR="005265F3" w:rsidRPr="005265F3" w:rsidRDefault="005265F3" w:rsidP="000F2EB4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логического и крит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мышления, культуры речи, способности к умственному эксп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рименту;</w:t>
            </w:r>
          </w:p>
          <w:p w:rsidR="005265F3" w:rsidRPr="005265F3" w:rsidRDefault="005265F3" w:rsidP="000F2EB4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качеств личн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сти, обеспечивающих социальную мобильность, способность прин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 самостоятельные решения;</w:t>
            </w:r>
          </w:p>
          <w:p w:rsidR="005265F3" w:rsidRPr="005265F3" w:rsidRDefault="005265F3" w:rsidP="000F2EB4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качеств личн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сти, необходимых человеку для по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ноценной жизни в современном о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ществе, свойственные математич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деятельности: ясности и точн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мысли, интуиции;</w:t>
            </w:r>
          </w:p>
          <w:p w:rsidR="005265F3" w:rsidRPr="005265F3" w:rsidRDefault="005265F3" w:rsidP="000F2EB4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привычки к с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мопроверке, подчинения своих де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ствий поставленной задаче, довед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начатой работы до конца.</w:t>
            </w: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2" w:type="pct"/>
            <w:vMerge w:val="restar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 xml:space="preserve">определения: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тождественно равных выражений, тожд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  <w:proofErr w:type="gramEnd"/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: степени с натуральным показателем, знака степени;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: доказательства тождеств, умножения одночл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на на многочлен, умножения многочленов.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показат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значение выражений с переменными. Пр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менять свойства степени для преобразования выраж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ний. Выполнять умножение одночленов и возведение одночлена в степень. Приводить одночлен к стандар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т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ному виду. Записывать многочлен в стандартном виде, определять степень многочлена. Преобразовывать пр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изведение одночлена и многочлена; суммы, разности,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двух многочленов в многочлен. Выпо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л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нять разложение многочлена на множители способом вынесения общего множителя за скобки, способом группировки</w:t>
            </w:r>
            <w:proofErr w:type="gramStart"/>
            <w:r w:rsidRPr="009A286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A2865">
              <w:rPr>
                <w:rFonts w:ascii="Times New Roman" w:hAnsi="Times New Roman"/>
                <w:sz w:val="24"/>
                <w:szCs w:val="24"/>
              </w:rPr>
              <w:t>по формулам сокращённого умножения и с применением нескольких способов. Использовать ук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занные преобразования в процессе решения уравнений, доказательства  утверждений, решения текстовых задач</w:t>
            </w: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393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2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Свойства степени с  нат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у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ральным показателем</w:t>
            </w:r>
          </w:p>
        </w:tc>
        <w:tc>
          <w:tcPr>
            <w:tcW w:w="1393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2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1393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2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1393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2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393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2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393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2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393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2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393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2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 xml:space="preserve">Разложение многочленов на множители. Вынесение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общего множителя за скобки</w:t>
            </w:r>
          </w:p>
        </w:tc>
        <w:tc>
          <w:tcPr>
            <w:tcW w:w="1393" w:type="pct"/>
            <w:vMerge/>
          </w:tcPr>
          <w:p w:rsidR="005265F3" w:rsidRPr="006A31A6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72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1393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2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393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2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1393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2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1393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2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1393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2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Преобразование мног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члена в квадрат суммы или разности двух выр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1393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2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393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2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1393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2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 xml:space="preserve">Применение различных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способов разложения многочлена на множит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1393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2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Повторение и системат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зация учебного материала</w:t>
            </w:r>
          </w:p>
        </w:tc>
        <w:tc>
          <w:tcPr>
            <w:tcW w:w="1393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2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393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2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1263" w:type="pct"/>
            <w:gridSpan w:val="2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1393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vAlign w:val="bottom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2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1393" w:type="pct"/>
            <w:vMerge w:val="restart"/>
          </w:tcPr>
          <w:p w:rsidR="005265F3" w:rsidRPr="005265F3" w:rsidRDefault="005265F3" w:rsidP="000F2EB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функциональной грамотности; </w:t>
            </w:r>
          </w:p>
          <w:p w:rsidR="005265F3" w:rsidRPr="005265F3" w:rsidRDefault="005265F3" w:rsidP="000F2EB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понимания функции как важнейшей математ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модели для описания проце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 и явлений окружающего мира;</w:t>
            </w:r>
          </w:p>
          <w:p w:rsidR="005265F3" w:rsidRPr="005265F3" w:rsidRDefault="005265F3" w:rsidP="000F2EB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функционального языка для описания и исследования зависимостей между физическими величинами;</w:t>
            </w:r>
          </w:p>
          <w:p w:rsidR="005265F3" w:rsidRPr="005265F3" w:rsidRDefault="005265F3" w:rsidP="000F2EB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 </w:t>
            </w:r>
            <w:proofErr w:type="gramStart"/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использовать различные языки математики (словесный, символич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ский, графический);</w:t>
            </w:r>
          </w:p>
          <w:p w:rsidR="005265F3" w:rsidRPr="005265F3" w:rsidRDefault="005265F3" w:rsidP="000F2EB4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аккуратности при 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построении графиков функций.</w:t>
            </w: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2" w:type="pct"/>
            <w:vMerge w:val="restar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примеры зависимостей между величинами. Различать среди зависимостей функциональные завис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мости.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Описывать понятия: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зависимой и независимой пер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менных, функции, аргумента функции; способы задания функции. Формулировать определения: области опред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ления функции, области значений функции, графика функции, линейной функции, прямой пропорционал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фику функции, являющейся моделью реального проце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са, определять характеристики этого процесса. Строить график линейной функции и прямой пропорциональн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сти. Описывать свойства этих функций</w:t>
            </w: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Способы задания фун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к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393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2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393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2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Линейная функция, её графики свойства</w:t>
            </w:r>
          </w:p>
        </w:tc>
        <w:tc>
          <w:tcPr>
            <w:tcW w:w="1393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2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Повторение и системат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зация учебного материала</w:t>
            </w:r>
          </w:p>
        </w:tc>
        <w:tc>
          <w:tcPr>
            <w:tcW w:w="1393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2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393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2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1263" w:type="pct"/>
            <w:gridSpan w:val="2"/>
            <w:vAlign w:val="center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Глава 4</w:t>
            </w:r>
          </w:p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br/>
              <w:t>с двумя переменными</w:t>
            </w:r>
          </w:p>
        </w:tc>
        <w:tc>
          <w:tcPr>
            <w:tcW w:w="1393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972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1" w:type="pct"/>
          </w:tcPr>
          <w:p w:rsidR="005265F3" w:rsidRPr="005265F3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265F3">
              <w:rPr>
                <w:rFonts w:ascii="Times New Roman" w:hAnsi="Times New Roman"/>
                <w:sz w:val="24"/>
                <w:szCs w:val="24"/>
              </w:rPr>
              <w:t>Уравнения с двумя пер</w:t>
            </w:r>
            <w:r w:rsidRPr="005265F3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5F3">
              <w:rPr>
                <w:rFonts w:ascii="Times New Roman" w:hAnsi="Times New Roman"/>
                <w:sz w:val="24"/>
                <w:szCs w:val="24"/>
              </w:rPr>
              <w:t>менными</w:t>
            </w:r>
          </w:p>
        </w:tc>
        <w:tc>
          <w:tcPr>
            <w:tcW w:w="1393" w:type="pct"/>
            <w:vMerge w:val="restart"/>
          </w:tcPr>
          <w:p w:rsidR="005265F3" w:rsidRPr="005265F3" w:rsidRDefault="005265F3" w:rsidP="000F2EB4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понимания ура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 как важнейшей математич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модели для описания и изуч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разнообразных реальных ситу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ций;</w:t>
            </w:r>
          </w:p>
          <w:p w:rsidR="005265F3" w:rsidRPr="005265F3" w:rsidRDefault="005265F3" w:rsidP="000F2EB4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аппарата уравнений для решения разнообразных задач из смежных предметов, практики;</w:t>
            </w:r>
          </w:p>
          <w:p w:rsidR="005265F3" w:rsidRPr="005265F3" w:rsidRDefault="005265F3" w:rsidP="000F2EB4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основ логического, знаково-символического и алгори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мического мышления;</w:t>
            </w:r>
          </w:p>
          <w:p w:rsidR="005265F3" w:rsidRPr="005265F3" w:rsidRDefault="005265F3" w:rsidP="000F2EB4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 действ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по заданному алгоритму и ко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струировать </w:t>
            </w:r>
            <w:proofErr w:type="gramStart"/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</w:t>
            </w:r>
            <w:proofErr w:type="gramEnd"/>
            <w:r w:rsidRPr="005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2" w:type="pct"/>
            <w:vMerge w:val="restar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уравнения с двумя переменными; линейного уравнения с двумя переменными; системы двух линейных уравнений с двумя переменными; реал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ных процессов, для которых уравнение с двумя пер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менными или система уравнений с двумя переменными являются математическими моделями.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переменными.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уравнений с двумя переменными.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менными, метод подстановки и метод сложения для 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шения системы двух линейных уравнений с двумя п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ременными.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график линейного уравнения с двумя пер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менными. Решать системы двух линейных уравнений с двумя переменными.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текстовые задачи, в которых система двух л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нейных уравнений с двумя переменными является м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тематической моделью реального процесса, и интерпр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тировать результат решения системы</w:t>
            </w: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1393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2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шения системы двух л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нейных уравнений с дв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у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мя переменными</w:t>
            </w:r>
          </w:p>
        </w:tc>
        <w:tc>
          <w:tcPr>
            <w:tcW w:w="1393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2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Решение систем лине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й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ных уравнений методом подстановки</w:t>
            </w:r>
          </w:p>
        </w:tc>
        <w:tc>
          <w:tcPr>
            <w:tcW w:w="1393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2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Решение систем лине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й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ных уравнений методом сложения</w:t>
            </w:r>
          </w:p>
        </w:tc>
        <w:tc>
          <w:tcPr>
            <w:tcW w:w="1393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2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Решение задач с пом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щью систем линейных уравнений</w:t>
            </w:r>
          </w:p>
        </w:tc>
        <w:tc>
          <w:tcPr>
            <w:tcW w:w="1393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2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Повторение и системат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зация учебного материала</w:t>
            </w:r>
          </w:p>
        </w:tc>
        <w:tc>
          <w:tcPr>
            <w:tcW w:w="1393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2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31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393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2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1263" w:type="pct"/>
            <w:gridSpan w:val="2"/>
            <w:vAlign w:val="center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1393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72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1263" w:type="pct"/>
            <w:gridSpan w:val="2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Упражнения для повторения курса 7</w:t>
            </w: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1393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2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c>
          <w:tcPr>
            <w:tcW w:w="1263" w:type="pct"/>
            <w:gridSpan w:val="2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93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2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3352" w:rsidRPr="009A2865" w:rsidRDefault="001F3352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46BBB" w:rsidRPr="009A2865" w:rsidRDefault="00146BBB" w:rsidP="009A2865">
      <w:pPr>
        <w:pStyle w:val="af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2865">
        <w:rPr>
          <w:rFonts w:ascii="Times New Roman" w:hAnsi="Times New Roman"/>
          <w:b/>
          <w:bCs/>
          <w:sz w:val="24"/>
          <w:szCs w:val="24"/>
          <w:u w:val="single"/>
        </w:rPr>
        <w:t>8 класс</w:t>
      </w:r>
      <w:r w:rsidR="008F26FA" w:rsidRPr="009A2865">
        <w:rPr>
          <w:rFonts w:ascii="Times New Roman" w:hAnsi="Times New Roman"/>
          <w:bCs/>
          <w:sz w:val="24"/>
          <w:szCs w:val="24"/>
        </w:rPr>
        <w:t xml:space="preserve">     </w:t>
      </w:r>
      <w:r w:rsidRPr="009A2865">
        <w:rPr>
          <w:rFonts w:ascii="Times New Roman" w:hAnsi="Times New Roman"/>
          <w:bCs/>
          <w:sz w:val="24"/>
          <w:szCs w:val="24"/>
        </w:rPr>
        <w:t xml:space="preserve">3 часа в неделю, всего </w:t>
      </w:r>
      <w:r w:rsidR="00282DA2" w:rsidRPr="009A2865">
        <w:rPr>
          <w:rFonts w:ascii="Times New Roman" w:hAnsi="Times New Roman"/>
          <w:bCs/>
          <w:sz w:val="24"/>
          <w:szCs w:val="24"/>
        </w:rPr>
        <w:t xml:space="preserve">102 часа </w:t>
      </w:r>
      <w:r w:rsidRPr="009A2865">
        <w:rPr>
          <w:rFonts w:ascii="Times New Roman" w:hAnsi="Times New Roman"/>
          <w:bCs/>
          <w:sz w:val="24"/>
          <w:szCs w:val="24"/>
        </w:rPr>
        <w:cr/>
      </w: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927"/>
        <w:gridCol w:w="2913"/>
        <w:gridCol w:w="4346"/>
        <w:gridCol w:w="933"/>
        <w:gridCol w:w="6426"/>
      </w:tblGrid>
      <w:tr w:rsidR="00F55756" w:rsidRPr="009A2865" w:rsidTr="00F55756">
        <w:trPr>
          <w:trHeight w:val="433"/>
          <w:tblHeader/>
          <w:jc w:val="center"/>
        </w:trPr>
        <w:tc>
          <w:tcPr>
            <w:tcW w:w="298" w:type="pct"/>
            <w:tcBorders>
              <w:bottom w:val="nil"/>
            </w:tcBorders>
            <w:vAlign w:val="bottom"/>
          </w:tcPr>
          <w:p w:rsidR="000250A6" w:rsidRPr="009A2865" w:rsidRDefault="000250A6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F55756" w:rsidRDefault="00F55756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250A6" w:rsidRPr="009A2865">
              <w:rPr>
                <w:rFonts w:ascii="Times New Roman" w:hAnsi="Times New Roman"/>
                <w:b/>
                <w:sz w:val="24"/>
                <w:szCs w:val="24"/>
              </w:rPr>
              <w:t>ара</w:t>
            </w:r>
          </w:p>
          <w:p w:rsidR="000250A6" w:rsidRPr="009A2865" w:rsidRDefault="000250A6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графа</w:t>
            </w:r>
          </w:p>
        </w:tc>
        <w:tc>
          <w:tcPr>
            <w:tcW w:w="937" w:type="pct"/>
            <w:tcBorders>
              <w:bottom w:val="nil"/>
            </w:tcBorders>
            <w:vAlign w:val="bottom"/>
          </w:tcPr>
          <w:p w:rsidR="000250A6" w:rsidRPr="009A2865" w:rsidRDefault="000250A6" w:rsidP="009A286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1398" w:type="pct"/>
            <w:vMerge w:val="restart"/>
          </w:tcPr>
          <w:p w:rsidR="000250A6" w:rsidRPr="009A2865" w:rsidRDefault="000250A6" w:rsidP="009A286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0250A6">
              <w:rPr>
                <w:rFonts w:ascii="Times New Roman" w:hAnsi="Times New Roman"/>
                <w:b/>
                <w:sz w:val="24"/>
              </w:rPr>
              <w:t>Модуль воспитательной</w:t>
            </w:r>
            <w:r w:rsidRPr="000250A6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0250A6">
              <w:rPr>
                <w:rFonts w:ascii="Times New Roman" w:hAnsi="Times New Roman"/>
                <w:b/>
                <w:sz w:val="24"/>
              </w:rPr>
              <w:t>программы</w:t>
            </w:r>
            <w:r w:rsidRPr="000250A6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0250A6">
              <w:rPr>
                <w:rFonts w:ascii="Times New Roman" w:hAnsi="Times New Roman"/>
                <w:b/>
                <w:sz w:val="24"/>
              </w:rPr>
              <w:t>«Школьный</w:t>
            </w:r>
            <w:r w:rsidRPr="000250A6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0250A6">
              <w:rPr>
                <w:rFonts w:ascii="Times New Roman" w:hAnsi="Times New Roman"/>
                <w:b/>
                <w:sz w:val="24"/>
              </w:rPr>
              <w:t>урок»</w:t>
            </w:r>
          </w:p>
        </w:tc>
        <w:tc>
          <w:tcPr>
            <w:tcW w:w="300" w:type="pct"/>
            <w:vMerge w:val="restart"/>
            <w:vAlign w:val="bottom"/>
          </w:tcPr>
          <w:p w:rsidR="000250A6" w:rsidRPr="009A2865" w:rsidRDefault="000250A6" w:rsidP="009A286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 w:rsidR="00F557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9A2865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067" w:type="pct"/>
            <w:vMerge w:val="restart"/>
            <w:vAlign w:val="bottom"/>
          </w:tcPr>
          <w:p w:rsidR="000250A6" w:rsidRPr="009A2865" w:rsidRDefault="000250A6" w:rsidP="009A286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0250A6" w:rsidRPr="009A2865" w:rsidRDefault="000250A6" w:rsidP="009A286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F55756" w:rsidRPr="009A2865" w:rsidTr="00F55756">
        <w:trPr>
          <w:trHeight w:val="249"/>
          <w:tblHeader/>
          <w:jc w:val="center"/>
        </w:trPr>
        <w:tc>
          <w:tcPr>
            <w:tcW w:w="298" w:type="pct"/>
            <w:tcBorders>
              <w:top w:val="nil"/>
              <w:bottom w:val="nil"/>
            </w:tcBorders>
          </w:tcPr>
          <w:p w:rsidR="000250A6" w:rsidRPr="009A2865" w:rsidRDefault="000250A6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</w:tcBorders>
          </w:tcPr>
          <w:p w:rsidR="000250A6" w:rsidRPr="009A2865" w:rsidRDefault="000250A6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pct"/>
            <w:vMerge/>
          </w:tcPr>
          <w:p w:rsidR="000250A6" w:rsidRPr="009A2865" w:rsidRDefault="000250A6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vMerge/>
          </w:tcPr>
          <w:p w:rsidR="000250A6" w:rsidRPr="009A2865" w:rsidRDefault="000250A6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7" w:type="pct"/>
            <w:vMerge/>
          </w:tcPr>
          <w:p w:rsidR="000250A6" w:rsidRPr="009A2865" w:rsidRDefault="000250A6" w:rsidP="009A286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756" w:rsidRPr="009A2865" w:rsidTr="00F55756">
        <w:trPr>
          <w:jc w:val="center"/>
        </w:trPr>
        <w:tc>
          <w:tcPr>
            <w:tcW w:w="1235" w:type="pct"/>
            <w:gridSpan w:val="2"/>
          </w:tcPr>
          <w:p w:rsidR="000250A6" w:rsidRPr="009A2865" w:rsidRDefault="000250A6" w:rsidP="009A2865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0250A6" w:rsidRPr="009A2865" w:rsidRDefault="000250A6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Рациональные выражения</w:t>
            </w:r>
          </w:p>
        </w:tc>
        <w:tc>
          <w:tcPr>
            <w:tcW w:w="1398" w:type="pct"/>
          </w:tcPr>
          <w:p w:rsidR="000250A6" w:rsidRPr="009A2865" w:rsidRDefault="000250A6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vAlign w:val="bottom"/>
          </w:tcPr>
          <w:p w:rsidR="000250A6" w:rsidRPr="009A2865" w:rsidRDefault="000250A6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067" w:type="pct"/>
          </w:tcPr>
          <w:p w:rsidR="000250A6" w:rsidRPr="009A2865" w:rsidRDefault="000250A6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rPr>
          <w:jc w:val="center"/>
        </w:trPr>
        <w:tc>
          <w:tcPr>
            <w:tcW w:w="2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7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1398" w:type="pct"/>
            <w:vMerge w:val="restart"/>
          </w:tcPr>
          <w:p w:rsidR="005265F3" w:rsidRDefault="005265F3" w:rsidP="000F2EB4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интереса к изуч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нию темы и желание применять 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лученные знания в жизни;</w:t>
            </w:r>
          </w:p>
          <w:p w:rsidR="005265F3" w:rsidRDefault="005265F3" w:rsidP="000F2EB4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умения формул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ровать собственное мнение;</w:t>
            </w:r>
          </w:p>
          <w:p w:rsidR="005265F3" w:rsidRDefault="005265F3" w:rsidP="000F2EB4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умения планир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вать свои действия в соответствии с учебным заданием;</w:t>
            </w:r>
          </w:p>
          <w:p w:rsidR="005265F3" w:rsidRDefault="005265F3" w:rsidP="000F2EB4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навыков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ной работы, готовность к самообр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зованию и решению творческих 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дач;</w:t>
            </w:r>
          </w:p>
          <w:p w:rsidR="005265F3" w:rsidRDefault="005265F3" w:rsidP="000F2EB4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ответственного 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ношения к обучению;</w:t>
            </w:r>
          </w:p>
          <w:p w:rsidR="005265F3" w:rsidRDefault="005265F3" w:rsidP="000F2EB4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умения предста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лять результат своей деятельности;</w:t>
            </w:r>
          </w:p>
          <w:p w:rsidR="005265F3" w:rsidRDefault="005265F3" w:rsidP="000F2EB4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умения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ровать процесс учебной и математ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ческой деятельности;</w:t>
            </w:r>
          </w:p>
          <w:p w:rsidR="005265F3" w:rsidRDefault="005265F3" w:rsidP="000F2EB4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способности осо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нанного выбора и построения дал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нейшей индивидуальной траект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рии;</w:t>
            </w:r>
          </w:p>
          <w:p w:rsidR="005265F3" w:rsidRDefault="005265F3" w:rsidP="000F2EB4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формирование умения соотносить полученный результат с поставле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ной целью;</w:t>
            </w:r>
          </w:p>
          <w:p w:rsidR="005265F3" w:rsidRDefault="005265F3" w:rsidP="000F2EB4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целостного мир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воззрения, соответствующего 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временному уровню развития науки и общественной практики.</w:t>
            </w:r>
          </w:p>
        </w:tc>
        <w:tc>
          <w:tcPr>
            <w:tcW w:w="300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67" w:type="pct"/>
            <w:vMerge w:val="restar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целые рациональные выражения, дробные рациональные выражения, приводить примеры таких выр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жений.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рационального выражения, допустимых зн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чений переменной, тождественно равных выражений, то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ж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дества, равносильных уравнений, рационального уравн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proofErr w:type="spellStart"/>
            <w:r w:rsidRPr="009A2865">
              <w:rPr>
                <w:rFonts w:ascii="Times New Roman" w:hAnsi="Times New Roman"/>
                <w:sz w:val="24"/>
                <w:szCs w:val="24"/>
              </w:rPr>
              <w:t>степенис</w:t>
            </w:r>
            <w:proofErr w:type="spellEnd"/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нулевым показателем, степени с целым отр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цательным показателем, стандартного вида числа, обратной пропорциональности;</w:t>
            </w:r>
            <w:proofErr w:type="gramEnd"/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основное свойство рациональной дроби, свойства степени с целым показателем, уравнений, функции</w:t>
            </w:r>
            <w:r w:rsidRPr="009A2865">
              <w:rPr>
                <w:position w:val="-24"/>
                <w:sz w:val="24"/>
                <w:szCs w:val="24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8pt;height:31.8pt" o:ole="">
                  <v:imagedata r:id="rId10" o:title=""/>
                </v:shape>
                <o:OLEObject Type="Embed" ProgID="Equation.DSMT4" ShapeID="_x0000_i1025" DrawAspect="Content" ObjectID="_1703403938" r:id="rId11"/>
              </w:object>
            </w:r>
            <w:r w:rsidRPr="009A28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правила: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сложения, вычитания, умножения, деления др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бей, возведения дроби в степень;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условие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равенства дроби нулю.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свойства степени с целым показателем.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графический метод решения уравнений с одной переменной.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основное свойство рациональной дроби для с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кращения и преобразования дробей. Приводить дроби к новому (общему) знаменателю. Находить сумму, ра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з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ность, </w:t>
            </w:r>
            <w:proofErr w:type="spellStart"/>
            <w:r w:rsidRPr="009A2865">
              <w:rPr>
                <w:rFonts w:ascii="Times New Roman" w:hAnsi="Times New Roman"/>
                <w:sz w:val="24"/>
                <w:szCs w:val="24"/>
              </w:rPr>
              <w:t>произведениеи</w:t>
            </w:r>
            <w:proofErr w:type="spellEnd"/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частное дробей. Выполнять тождес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т</w:t>
            </w: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венные преобразования рациональных выражений.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уравнения с переменной в знаменателе дроби.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свойства степени с целым показателем для пр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образования выражений.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числа в стандартном виде.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построение и чтение графика функции</w:t>
            </w:r>
            <w:r w:rsidRPr="009A2865">
              <w:rPr>
                <w:position w:val="-24"/>
                <w:sz w:val="24"/>
                <w:szCs w:val="24"/>
              </w:rPr>
              <w:object w:dxaOrig="620" w:dyaOrig="620">
                <v:shape id="_x0000_i1026" type="#_x0000_t75" style="width:31.8pt;height:31.8pt" o:ole="">
                  <v:imagedata r:id="rId12" o:title=""/>
                </v:shape>
                <o:OLEObject Type="Embed" ProgID="Equation.DSMT4" ShapeID="_x0000_i1026" DrawAspect="Content" ObjectID="_1703403939" r:id="rId13"/>
              </w:object>
            </w:r>
          </w:p>
        </w:tc>
      </w:tr>
      <w:tr w:rsidR="00F55756" w:rsidRPr="009A2865" w:rsidTr="00F55756">
        <w:trPr>
          <w:jc w:val="center"/>
        </w:trPr>
        <w:tc>
          <w:tcPr>
            <w:tcW w:w="2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Основное свойство 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циональной дроби</w:t>
            </w:r>
          </w:p>
        </w:tc>
        <w:tc>
          <w:tcPr>
            <w:tcW w:w="1398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7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rPr>
          <w:jc w:val="center"/>
        </w:trPr>
        <w:tc>
          <w:tcPr>
            <w:tcW w:w="2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 одинаковыми знаменат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лями</w:t>
            </w:r>
          </w:p>
        </w:tc>
        <w:tc>
          <w:tcPr>
            <w:tcW w:w="1398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7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rPr>
          <w:jc w:val="center"/>
        </w:trPr>
        <w:tc>
          <w:tcPr>
            <w:tcW w:w="2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7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1398" w:type="pct"/>
            <w:vMerge/>
          </w:tcPr>
          <w:p w:rsidR="005265F3" w:rsidRPr="006A31A6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67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rPr>
          <w:jc w:val="center"/>
        </w:trPr>
        <w:tc>
          <w:tcPr>
            <w:tcW w:w="2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398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67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rPr>
          <w:jc w:val="center"/>
        </w:trPr>
        <w:tc>
          <w:tcPr>
            <w:tcW w:w="2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7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Умножение и деление 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циональных дробей. Во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з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ведение рациональной дроби в степень</w:t>
            </w:r>
          </w:p>
        </w:tc>
        <w:tc>
          <w:tcPr>
            <w:tcW w:w="1398" w:type="pct"/>
            <w:vMerge/>
          </w:tcPr>
          <w:p w:rsidR="005265F3" w:rsidRPr="006A31A6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67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rPr>
          <w:jc w:val="center"/>
        </w:trPr>
        <w:tc>
          <w:tcPr>
            <w:tcW w:w="2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7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Тождественные преобр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зования рациональных выражений</w:t>
            </w:r>
          </w:p>
        </w:tc>
        <w:tc>
          <w:tcPr>
            <w:tcW w:w="1398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67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rPr>
          <w:jc w:val="center"/>
        </w:trPr>
        <w:tc>
          <w:tcPr>
            <w:tcW w:w="2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398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67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rPr>
          <w:jc w:val="center"/>
        </w:trPr>
        <w:tc>
          <w:tcPr>
            <w:tcW w:w="2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7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Равносильные уравнения. Рациональные уравнения</w:t>
            </w:r>
          </w:p>
        </w:tc>
        <w:tc>
          <w:tcPr>
            <w:tcW w:w="1398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67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rPr>
          <w:jc w:val="center"/>
        </w:trPr>
        <w:tc>
          <w:tcPr>
            <w:tcW w:w="2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7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Степень с целым отриц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тельным показателем</w:t>
            </w:r>
          </w:p>
        </w:tc>
        <w:tc>
          <w:tcPr>
            <w:tcW w:w="1398" w:type="pct"/>
            <w:vMerge/>
          </w:tcPr>
          <w:p w:rsidR="005265F3" w:rsidRPr="006A31A6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67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rPr>
          <w:jc w:val="center"/>
        </w:trPr>
        <w:tc>
          <w:tcPr>
            <w:tcW w:w="2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7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Свойства степени с целым показателем</w:t>
            </w:r>
          </w:p>
        </w:tc>
        <w:tc>
          <w:tcPr>
            <w:tcW w:w="1398" w:type="pct"/>
            <w:vMerge/>
          </w:tcPr>
          <w:p w:rsidR="005265F3" w:rsidRPr="006A31A6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67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rPr>
          <w:jc w:val="center"/>
        </w:trPr>
        <w:tc>
          <w:tcPr>
            <w:tcW w:w="2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7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Pr="009A2865">
              <w:rPr>
                <w:position w:val="-24"/>
                <w:sz w:val="24"/>
                <w:szCs w:val="24"/>
              </w:rPr>
              <w:object w:dxaOrig="620" w:dyaOrig="620">
                <v:shape id="_x0000_i1027" type="#_x0000_t75" style="width:31.8pt;height:31.8pt" o:ole="">
                  <v:imagedata r:id="rId14" o:title=""/>
                </v:shape>
                <o:OLEObject Type="Embed" ProgID="Equation.DSMT4" ShapeID="_x0000_i1027" DrawAspect="Content" ObjectID="_1703403940" r:id="rId15"/>
              </w:object>
            </w:r>
            <w:r w:rsidRPr="009A2865">
              <w:rPr>
                <w:sz w:val="24"/>
                <w:szCs w:val="24"/>
              </w:rPr>
              <w:br/>
            </w:r>
            <w:r w:rsidRPr="009A2865">
              <w:rPr>
                <w:rFonts w:ascii="Times New Roman" w:hAnsi="Times New Roman"/>
                <w:sz w:val="24"/>
                <w:szCs w:val="24"/>
              </w:rPr>
              <w:t>и её график</w:t>
            </w:r>
          </w:p>
        </w:tc>
        <w:tc>
          <w:tcPr>
            <w:tcW w:w="1398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7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rPr>
          <w:jc w:val="center"/>
        </w:trPr>
        <w:tc>
          <w:tcPr>
            <w:tcW w:w="2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398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7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rPr>
          <w:jc w:val="center"/>
        </w:trPr>
        <w:tc>
          <w:tcPr>
            <w:tcW w:w="1235" w:type="pct"/>
            <w:gridSpan w:val="2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  <w:r w:rsidRPr="009A2865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Квадратные корни.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br/>
              <w:t>Действительные числа</w:t>
            </w:r>
          </w:p>
        </w:tc>
        <w:tc>
          <w:tcPr>
            <w:tcW w:w="13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067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rPr>
          <w:jc w:val="center"/>
        </w:trPr>
        <w:tc>
          <w:tcPr>
            <w:tcW w:w="2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7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 xml:space="preserve"> = x</w:t>
            </w:r>
            <w:r w:rsidRPr="009A286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2 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и её гр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фик</w:t>
            </w:r>
          </w:p>
        </w:tc>
        <w:tc>
          <w:tcPr>
            <w:tcW w:w="1398" w:type="pct"/>
            <w:vMerge w:val="restart"/>
          </w:tcPr>
          <w:p w:rsidR="005265F3" w:rsidRDefault="005265F3" w:rsidP="000F2EB4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 культуры личности, отношение к математике как к части общечеловеческой культуры,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рающей особую роль в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ном развитии;</w:t>
            </w:r>
          </w:p>
          <w:p w:rsidR="005265F3" w:rsidRDefault="005265F3" w:rsidP="000F2EB4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культуры вычисл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ний;</w:t>
            </w:r>
          </w:p>
          <w:p w:rsidR="005265F3" w:rsidRDefault="005265F3" w:rsidP="000F2EB4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развитие логического и критич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ского мышления, культуры речи, способности к умственному эксп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рименту;</w:t>
            </w:r>
          </w:p>
          <w:p w:rsidR="005265F3" w:rsidRDefault="005265F3" w:rsidP="000F2EB4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качеств личности, обеспечивающих социальную 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бильность, способность принимать самостоятельные решения;</w:t>
            </w:r>
          </w:p>
          <w:p w:rsidR="005265F3" w:rsidRDefault="005265F3" w:rsidP="000F2EB4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качеств личности, необходимых человеку для полн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ценной жизни в современном общ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стве, свойственные математической деятельности: ясности и точности мысли, интуиции;</w:t>
            </w:r>
          </w:p>
          <w:p w:rsidR="005265F3" w:rsidRDefault="005265F3" w:rsidP="000F2EB4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привычки к сам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проверке, подчинения своих дейс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вий поставленной задаче, доведения начатой работы до конца.</w:t>
            </w:r>
          </w:p>
        </w:tc>
        <w:tc>
          <w:tcPr>
            <w:tcW w:w="300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7" w:type="pct"/>
            <w:vMerge w:val="restar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понятие множества, элемента множества, сп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собы задания множеств; множество натуральных чисел, множество целых чисел, множество рациональных чисел, множество действительных чисел и связи между этими ч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словыми множествами; связь между бесконечными дес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я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тичными дробями и рациональными, иррациональными числами.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рациональные и иррациональные числа.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Приводить примеры рациональных чисел и иррационал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ных чисел.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с помощью формул свойства действий с дейс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т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вительными числами.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квадратного корня из числа, арифметического квадратного корня из числа, равных множеств, подмнож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ства, пересечения множеств, объединения множеств;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 xml:space="preserve"> = x</w:t>
            </w:r>
            <w:r w:rsidRPr="009A286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, арифметического квадратного корня, функции </w:t>
            </w:r>
            <w:r w:rsidRPr="009A2865">
              <w:rPr>
                <w:position w:val="-10"/>
                <w:sz w:val="24"/>
                <w:szCs w:val="24"/>
              </w:rPr>
              <w:object w:dxaOrig="760" w:dyaOrig="380">
                <v:shape id="_x0000_i1028" type="#_x0000_t75" style="width:40.2pt;height:19.65pt" o:ole="">
                  <v:imagedata r:id="rId16" o:title=""/>
                </v:shape>
                <o:OLEObject Type="Embed" ProgID="Equation.DSMT4" ShapeID="_x0000_i1028" DrawAspect="Content" ObjectID="_1703403941" r:id="rId17"/>
              </w:object>
            </w:r>
            <w:r w:rsidRPr="009A28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Доказывать свойства арифметического квадратного корня.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графики функций 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 xml:space="preserve"> = x</w:t>
            </w:r>
            <w:r w:rsidRPr="009A286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865">
              <w:rPr>
                <w:position w:val="-10"/>
                <w:sz w:val="24"/>
                <w:szCs w:val="24"/>
              </w:rPr>
              <w:object w:dxaOrig="760" w:dyaOrig="380">
                <v:shape id="_x0000_i1029" type="#_x0000_t75" style="width:40.2pt;height:19.65pt" o:ole="">
                  <v:imagedata r:id="rId18" o:title=""/>
                </v:shape>
                <o:OLEObject Type="Embed" ProgID="Equation.DSMT4" ShapeID="_x0000_i1029" DrawAspect="Content" ObjectID="_1703403942" r:id="rId19"/>
              </w:object>
            </w:r>
            <w:r w:rsidRPr="009A28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понятие арифметического квадратного корня для вычисления значений выражений.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Упрощать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выражения, содержащие арифметические ква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д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ратные корни. Решать уравнения. Сравнивать значения в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ы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ражений. Выполнять преобразование выражений с прим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нением вынесения множителя из-под знака корня, внесения множителя под знак корня. Выполнять освобождение от иррациональности в знаменателе дроби, анализ соотнош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ний между числовыми множествами и их элементами</w:t>
            </w:r>
          </w:p>
        </w:tc>
      </w:tr>
      <w:tr w:rsidR="00F55756" w:rsidRPr="009A2865" w:rsidTr="00F55756">
        <w:trPr>
          <w:jc w:val="center"/>
        </w:trPr>
        <w:tc>
          <w:tcPr>
            <w:tcW w:w="2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7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д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ратный корень</w:t>
            </w:r>
          </w:p>
        </w:tc>
        <w:tc>
          <w:tcPr>
            <w:tcW w:w="1398" w:type="pct"/>
            <w:vMerge/>
          </w:tcPr>
          <w:p w:rsidR="005265F3" w:rsidRPr="006A31A6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67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rPr>
          <w:jc w:val="center"/>
        </w:trPr>
        <w:tc>
          <w:tcPr>
            <w:tcW w:w="2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7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Множество и его элеме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1398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67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rPr>
          <w:jc w:val="center"/>
        </w:trPr>
        <w:tc>
          <w:tcPr>
            <w:tcW w:w="2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37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Подмножество. Операции над множествами</w:t>
            </w:r>
          </w:p>
        </w:tc>
        <w:tc>
          <w:tcPr>
            <w:tcW w:w="1398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67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rPr>
          <w:jc w:val="center"/>
        </w:trPr>
        <w:tc>
          <w:tcPr>
            <w:tcW w:w="2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37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Числовые множества</w:t>
            </w:r>
          </w:p>
        </w:tc>
        <w:tc>
          <w:tcPr>
            <w:tcW w:w="1398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67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rPr>
          <w:jc w:val="center"/>
        </w:trPr>
        <w:tc>
          <w:tcPr>
            <w:tcW w:w="2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7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Свойства арифметическ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го квадратного корня</w:t>
            </w:r>
          </w:p>
        </w:tc>
        <w:tc>
          <w:tcPr>
            <w:tcW w:w="1398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67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rPr>
          <w:jc w:val="center"/>
        </w:trPr>
        <w:tc>
          <w:tcPr>
            <w:tcW w:w="2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7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Тождественные преобр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зования выражений, </w:t>
            </w:r>
            <w:proofErr w:type="spellStart"/>
            <w:r w:rsidRPr="009A2865">
              <w:rPr>
                <w:rFonts w:ascii="Times New Roman" w:hAnsi="Times New Roman"/>
                <w:sz w:val="24"/>
                <w:szCs w:val="24"/>
              </w:rPr>
              <w:t>с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держащихквадратные</w:t>
            </w:r>
            <w:proofErr w:type="spellEnd"/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корни</w:t>
            </w:r>
          </w:p>
        </w:tc>
        <w:tc>
          <w:tcPr>
            <w:tcW w:w="1398" w:type="pct"/>
            <w:vMerge/>
          </w:tcPr>
          <w:p w:rsidR="005265F3" w:rsidRPr="006A31A6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67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rPr>
          <w:jc w:val="center"/>
        </w:trPr>
        <w:tc>
          <w:tcPr>
            <w:tcW w:w="2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7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Pr="009A2865">
              <w:rPr>
                <w:position w:val="-10"/>
                <w:sz w:val="24"/>
                <w:szCs w:val="24"/>
              </w:rPr>
              <w:object w:dxaOrig="760" w:dyaOrig="380">
                <v:shape id="_x0000_i1030" type="#_x0000_t75" style="width:40.2pt;height:19.65pt" o:ole="">
                  <v:imagedata r:id="rId20" o:title=""/>
                </v:shape>
                <o:OLEObject Type="Embed" ProgID="Equation.DSMT4" ShapeID="_x0000_i1030" DrawAspect="Content" ObjectID="_1703403943" r:id="rId21"/>
              </w:object>
            </w:r>
            <w:r w:rsidRPr="009A2865">
              <w:rPr>
                <w:sz w:val="24"/>
                <w:szCs w:val="24"/>
              </w:rPr>
              <w:br/>
            </w:r>
            <w:r w:rsidRPr="009A2865">
              <w:rPr>
                <w:rFonts w:ascii="Times New Roman" w:hAnsi="Times New Roman"/>
                <w:sz w:val="24"/>
                <w:szCs w:val="24"/>
              </w:rPr>
              <w:t>и её график</w:t>
            </w:r>
          </w:p>
        </w:tc>
        <w:tc>
          <w:tcPr>
            <w:tcW w:w="1398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7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rPr>
          <w:jc w:val="center"/>
        </w:trPr>
        <w:tc>
          <w:tcPr>
            <w:tcW w:w="2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398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7" w:type="pct"/>
            <w:vMerge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rPr>
          <w:jc w:val="center"/>
        </w:trPr>
        <w:tc>
          <w:tcPr>
            <w:tcW w:w="1235" w:type="pct"/>
            <w:gridSpan w:val="2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13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vAlign w:val="bottom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067" w:type="pct"/>
            <w:tcBorders>
              <w:bottom w:val="nil"/>
            </w:tcBorders>
            <w:vAlign w:val="bottom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30A49">
        <w:trPr>
          <w:jc w:val="center"/>
        </w:trPr>
        <w:tc>
          <w:tcPr>
            <w:tcW w:w="2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 xml:space="preserve">Квадратные уравнения.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Решение неполных ква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д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ратных уравнений</w:t>
            </w:r>
          </w:p>
        </w:tc>
        <w:tc>
          <w:tcPr>
            <w:tcW w:w="1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3" w:rsidRDefault="005265F3" w:rsidP="000F2EB4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формирование понимания уравн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ния как важнейшей математической модели для описания и изучения разнообразных реальных ситуаций;</w:t>
            </w:r>
          </w:p>
          <w:p w:rsidR="005265F3" w:rsidRDefault="005265F3" w:rsidP="000F2EB4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применение аппарата уравнений для решения разнообразных задач из смежных предметов, практики;</w:t>
            </w:r>
          </w:p>
          <w:p w:rsidR="005265F3" w:rsidRDefault="005265F3" w:rsidP="000F2EB4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основ логического, зн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ково-символического и алгоритм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ческого мышления;</w:t>
            </w:r>
          </w:p>
          <w:p w:rsidR="005265F3" w:rsidRDefault="005265F3" w:rsidP="000F2EB4">
            <w:pPr>
              <w:pStyle w:val="normal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умений действ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вать по заданному алгоритму и ко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струировать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и приводить примеры квадратных уравнений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видов (полных, неполных, приведённых), ква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д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ратных трёхчленов.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в общем виде решение неполных квадратных уравнений.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уравнения первой степени, квадратного ура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в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нения; квадратного трёхчлена, дискриминанта квадратного уравнения и квадратного трёхчлена, корня квадратного трёхчлена; биквадратного уравнения;</w:t>
            </w:r>
            <w:r w:rsidRPr="009A2865">
              <w:rPr>
                <w:rFonts w:ascii="Times New Roman" w:hAnsi="Times New Roman"/>
                <w:sz w:val="24"/>
                <w:szCs w:val="24"/>
              </w:rPr>
              <w:cr/>
            </w: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квадратного трёхчлена;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теорему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Виета и обратную ей теорему.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и доказывать формулу корней квадратного уравнения. Исследовать количество корней квадратного уравнения в зависимости от знака его дискриминанта.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 xml:space="preserve">Доказывать теоремы: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Виета (</w:t>
            </w:r>
            <w:proofErr w:type="gramStart"/>
            <w:r w:rsidRPr="009A2865">
              <w:rPr>
                <w:rFonts w:ascii="Times New Roman" w:hAnsi="Times New Roman"/>
                <w:sz w:val="24"/>
                <w:szCs w:val="24"/>
              </w:rPr>
              <w:t>прямую</w:t>
            </w:r>
            <w:proofErr w:type="gramEnd"/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и обратную), о ра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з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ложении квадратного трёхчлена на множители, о свойстве квадратного трёхчлена с отрицательным дискриминантом.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на примерах метод замены переменной для 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шения уравнений.</w:t>
            </w:r>
          </w:p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корни квадратных уравнений различных видов. Применять теорему Виета и обратную ей теорему. Выпо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л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нять разложение квадратного трёхчлена на множители. Н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ходить корни уравнений, которые сводятся </w:t>
            </w:r>
            <w:proofErr w:type="gramStart"/>
            <w:r w:rsidRPr="009A286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квадратным. Составлять квадратные уравнения и уравнения, сводящиеся </w:t>
            </w:r>
            <w:proofErr w:type="gramStart"/>
            <w:r w:rsidRPr="009A286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квадратным, являющиеся математическими моделями 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альных ситуаций</w:t>
            </w:r>
          </w:p>
        </w:tc>
      </w:tr>
      <w:tr w:rsidR="00F55756" w:rsidRPr="009A2865" w:rsidTr="00F55756">
        <w:trPr>
          <w:jc w:val="center"/>
        </w:trPr>
        <w:tc>
          <w:tcPr>
            <w:tcW w:w="2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37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Формула корней квадра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т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ного уравнения</w:t>
            </w:r>
          </w:p>
        </w:tc>
        <w:tc>
          <w:tcPr>
            <w:tcW w:w="1398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  <w:tcBorders>
              <w:right w:val="nil"/>
            </w:tcBorders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6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rPr>
          <w:jc w:val="center"/>
        </w:trPr>
        <w:tc>
          <w:tcPr>
            <w:tcW w:w="2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7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1398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  <w:tcBorders>
              <w:right w:val="nil"/>
            </w:tcBorders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6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rPr>
          <w:jc w:val="center"/>
        </w:trPr>
        <w:tc>
          <w:tcPr>
            <w:tcW w:w="2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398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  <w:tcBorders>
              <w:right w:val="nil"/>
            </w:tcBorders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6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rPr>
          <w:jc w:val="center"/>
        </w:trPr>
        <w:tc>
          <w:tcPr>
            <w:tcW w:w="2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7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865">
              <w:rPr>
                <w:rFonts w:ascii="Times New Roman" w:hAnsi="Times New Roman"/>
                <w:sz w:val="24"/>
                <w:szCs w:val="24"/>
              </w:rPr>
              <w:t>Квадратныйтрёхчлен</w:t>
            </w:r>
            <w:proofErr w:type="spellEnd"/>
          </w:p>
        </w:tc>
        <w:tc>
          <w:tcPr>
            <w:tcW w:w="1398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  <w:tcBorders>
              <w:right w:val="nil"/>
            </w:tcBorders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6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rPr>
          <w:jc w:val="center"/>
        </w:trPr>
        <w:tc>
          <w:tcPr>
            <w:tcW w:w="2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7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Решение уравнений, св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дящихся к квадратным уравнениям</w:t>
            </w:r>
          </w:p>
        </w:tc>
        <w:tc>
          <w:tcPr>
            <w:tcW w:w="1398" w:type="pct"/>
            <w:vMerge/>
          </w:tcPr>
          <w:p w:rsidR="005265F3" w:rsidRPr="006A31A6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right w:val="nil"/>
            </w:tcBorders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6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rPr>
          <w:jc w:val="center"/>
        </w:trPr>
        <w:tc>
          <w:tcPr>
            <w:tcW w:w="2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7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м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дели реальных ситуаций</w:t>
            </w:r>
          </w:p>
        </w:tc>
        <w:tc>
          <w:tcPr>
            <w:tcW w:w="1398" w:type="pct"/>
            <w:vMerge/>
          </w:tcPr>
          <w:p w:rsidR="005265F3" w:rsidRPr="006A31A6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right w:val="nil"/>
            </w:tcBorders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6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rPr>
          <w:jc w:val="center"/>
        </w:trPr>
        <w:tc>
          <w:tcPr>
            <w:tcW w:w="2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398" w:type="pct"/>
            <w:vMerge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" w:type="pct"/>
            <w:tcBorders>
              <w:right w:val="nil"/>
            </w:tcBorders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6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rPr>
          <w:jc w:val="center"/>
        </w:trPr>
        <w:tc>
          <w:tcPr>
            <w:tcW w:w="1235" w:type="pct"/>
            <w:gridSpan w:val="2"/>
            <w:vAlign w:val="center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 и систематизация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13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vAlign w:val="bottom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67" w:type="pct"/>
            <w:tcBorders>
              <w:top w:val="nil"/>
            </w:tcBorders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rPr>
          <w:jc w:val="center"/>
        </w:trPr>
        <w:tc>
          <w:tcPr>
            <w:tcW w:w="1235" w:type="pct"/>
            <w:gridSpan w:val="2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Упражнения для повторения курса 8 класса</w:t>
            </w:r>
          </w:p>
        </w:tc>
        <w:tc>
          <w:tcPr>
            <w:tcW w:w="13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7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756" w:rsidRPr="009A2865" w:rsidTr="00F55756">
        <w:trPr>
          <w:jc w:val="center"/>
        </w:trPr>
        <w:tc>
          <w:tcPr>
            <w:tcW w:w="1235" w:type="pct"/>
            <w:gridSpan w:val="2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398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5265F3" w:rsidRPr="009A2865" w:rsidRDefault="005265F3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7" w:type="pct"/>
          </w:tcPr>
          <w:p w:rsidR="005265F3" w:rsidRPr="009A2865" w:rsidRDefault="005265F3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BBB" w:rsidRPr="009A2865" w:rsidRDefault="00146BBB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CA4342" w:rsidRPr="009A2865" w:rsidRDefault="00146BBB" w:rsidP="009A2865">
      <w:pPr>
        <w:pStyle w:val="af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A2865">
        <w:rPr>
          <w:rFonts w:ascii="Times New Roman" w:hAnsi="Times New Roman"/>
          <w:b/>
          <w:bCs/>
          <w:sz w:val="24"/>
          <w:szCs w:val="24"/>
          <w:u w:val="single"/>
        </w:rPr>
        <w:t>9 класс</w:t>
      </w:r>
      <w:r w:rsidR="00EA21F8" w:rsidRPr="009A2865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9A2865">
        <w:rPr>
          <w:rFonts w:ascii="Times New Roman" w:hAnsi="Times New Roman"/>
          <w:bCs/>
          <w:sz w:val="24"/>
          <w:szCs w:val="24"/>
        </w:rPr>
        <w:t xml:space="preserve">3 часа в неделю, всего </w:t>
      </w:r>
      <w:r w:rsidR="00282DA2" w:rsidRPr="009A2865">
        <w:rPr>
          <w:rFonts w:ascii="Times New Roman" w:hAnsi="Times New Roman"/>
          <w:bCs/>
          <w:sz w:val="24"/>
          <w:szCs w:val="24"/>
        </w:rPr>
        <w:t xml:space="preserve">102 часа </w:t>
      </w:r>
      <w:r w:rsidRPr="009A2865">
        <w:rPr>
          <w:rFonts w:ascii="Times New Roman" w:hAnsi="Times New Roman"/>
          <w:bCs/>
          <w:sz w:val="24"/>
          <w:szCs w:val="24"/>
        </w:rPr>
        <w:cr/>
      </w:r>
    </w:p>
    <w:tbl>
      <w:tblPr>
        <w:tblW w:w="15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846"/>
        <w:gridCol w:w="3007"/>
        <w:gridCol w:w="4279"/>
        <w:gridCol w:w="851"/>
        <w:gridCol w:w="6659"/>
      </w:tblGrid>
      <w:tr w:rsidR="001F2E79" w:rsidRPr="009A2865" w:rsidTr="00F30A49">
        <w:trPr>
          <w:trHeight w:val="1322"/>
          <w:tblHeader/>
          <w:jc w:val="center"/>
        </w:trPr>
        <w:tc>
          <w:tcPr>
            <w:tcW w:w="846" w:type="dxa"/>
            <w:vAlign w:val="bottom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мер</w:t>
            </w:r>
          </w:p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пар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фа</w:t>
            </w:r>
          </w:p>
        </w:tc>
        <w:tc>
          <w:tcPr>
            <w:tcW w:w="3007" w:type="dxa"/>
            <w:vAlign w:val="bottom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4279" w:type="dxa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0A6">
              <w:rPr>
                <w:rFonts w:ascii="Times New Roman" w:hAnsi="Times New Roman"/>
                <w:b/>
                <w:sz w:val="24"/>
              </w:rPr>
              <w:t>Модуль воспитательной</w:t>
            </w:r>
            <w:r w:rsidRPr="000250A6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0250A6">
              <w:rPr>
                <w:rFonts w:ascii="Times New Roman" w:hAnsi="Times New Roman"/>
                <w:b/>
                <w:sz w:val="24"/>
              </w:rPr>
              <w:t>программы</w:t>
            </w:r>
            <w:r w:rsidRPr="000250A6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0250A6">
              <w:rPr>
                <w:rFonts w:ascii="Times New Roman" w:hAnsi="Times New Roman"/>
                <w:b/>
                <w:sz w:val="24"/>
              </w:rPr>
              <w:t>«Школьный</w:t>
            </w:r>
            <w:r w:rsidRPr="000250A6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0250A6">
              <w:rPr>
                <w:rFonts w:ascii="Times New Roman" w:hAnsi="Times New Roman"/>
                <w:b/>
                <w:sz w:val="24"/>
              </w:rPr>
              <w:t>урок»</w:t>
            </w:r>
          </w:p>
        </w:tc>
        <w:tc>
          <w:tcPr>
            <w:tcW w:w="851" w:type="dxa"/>
            <w:vAlign w:val="bottom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лич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ство часов</w:t>
            </w:r>
          </w:p>
        </w:tc>
        <w:tc>
          <w:tcPr>
            <w:tcW w:w="6659" w:type="dxa"/>
            <w:vAlign w:val="bottom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1F2E79" w:rsidRPr="009A2865" w:rsidTr="00F30A49">
        <w:trPr>
          <w:jc w:val="center"/>
        </w:trPr>
        <w:tc>
          <w:tcPr>
            <w:tcW w:w="3853" w:type="dxa"/>
            <w:gridSpan w:val="2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4279" w:type="dxa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659" w:type="dxa"/>
          </w:tcPr>
          <w:p w:rsidR="001F2E79" w:rsidRPr="009A2865" w:rsidRDefault="001F2E79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55" w:rsidRPr="009A2865" w:rsidTr="00F30A49">
        <w:trPr>
          <w:jc w:val="center"/>
        </w:trPr>
        <w:tc>
          <w:tcPr>
            <w:tcW w:w="846" w:type="dxa"/>
          </w:tcPr>
          <w:p w:rsidR="00557155" w:rsidRPr="009A2865" w:rsidRDefault="00557155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7" w:type="dxa"/>
          </w:tcPr>
          <w:p w:rsidR="00557155" w:rsidRPr="009A2865" w:rsidRDefault="00557155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4279" w:type="dxa"/>
            <w:vMerge w:val="restart"/>
          </w:tcPr>
          <w:p w:rsidR="00557155" w:rsidRDefault="00557155" w:rsidP="000F2EB4">
            <w:pPr>
              <w:pStyle w:val="normal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6"/>
              </w:tabs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 культуры личности, отношение к математике как к ча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 общечеловеческой культуры,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рающей особую роль в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ном развитии;</w:t>
            </w:r>
          </w:p>
          <w:p w:rsidR="00557155" w:rsidRDefault="00557155" w:rsidP="000F2EB4">
            <w:pPr>
              <w:pStyle w:val="normal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6"/>
              </w:tabs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культуры вычи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лений;</w:t>
            </w:r>
          </w:p>
          <w:p w:rsidR="00557155" w:rsidRDefault="00557155" w:rsidP="000F2EB4">
            <w:pPr>
              <w:pStyle w:val="normal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6"/>
              </w:tabs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логического и критич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ского мышления, культуры речи, способности к умственному эксп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рименту;</w:t>
            </w:r>
          </w:p>
          <w:p w:rsidR="00557155" w:rsidRDefault="00557155" w:rsidP="000F2EB4">
            <w:pPr>
              <w:pStyle w:val="normal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6"/>
              </w:tabs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качеств личности, обеспечивающих социальную 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бильность, способность принимать самостоятельные решения;</w:t>
            </w:r>
          </w:p>
          <w:p w:rsidR="00557155" w:rsidRDefault="00557155" w:rsidP="000F2EB4">
            <w:pPr>
              <w:pStyle w:val="normal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6"/>
              </w:tabs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качеств личности, необходимых человеку для полн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ценной жизни в современном 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ществе, свойственные математич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ской деятельности: ясности и то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ности мысли, интуиции;</w:t>
            </w:r>
          </w:p>
          <w:p w:rsidR="00557155" w:rsidRDefault="00557155" w:rsidP="000F2EB4">
            <w:pPr>
              <w:pStyle w:val="normal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6"/>
              </w:tabs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привычки к сам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проверке, подчинения своих дейс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вий поставленной задаче, довед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 начатой работы до конца.</w:t>
            </w:r>
          </w:p>
        </w:tc>
        <w:tc>
          <w:tcPr>
            <w:tcW w:w="851" w:type="dxa"/>
          </w:tcPr>
          <w:p w:rsidR="00557155" w:rsidRPr="009A2865" w:rsidRDefault="00557155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59" w:type="dxa"/>
            <w:vMerge w:val="restart"/>
          </w:tcPr>
          <w:p w:rsidR="00557155" w:rsidRPr="009A2865" w:rsidRDefault="00557155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и приводить примеры числовых неравенств, неравенств с переменными, линейных неравенств с одной п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ременной, двойных неравенств.</w:t>
            </w:r>
          </w:p>
          <w:p w:rsidR="00557155" w:rsidRPr="009A2865" w:rsidRDefault="00557155" w:rsidP="009A2865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557155" w:rsidRPr="009A2865" w:rsidRDefault="00557155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сравнения двух чисел,  решения неравенства с одной переменной, равносильных неравенств, решения си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темы неравенств с одной переменной, области определения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выражения;</w:t>
            </w:r>
          </w:p>
          <w:p w:rsidR="00557155" w:rsidRPr="009A2865" w:rsidRDefault="00557155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числовых неравенств, сложения и умножения ч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словых неравенств</w:t>
            </w:r>
          </w:p>
          <w:p w:rsidR="00557155" w:rsidRPr="009A2865" w:rsidRDefault="00557155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Доказывать: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свойства числовых неравенств, теоремы о сл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жении и умножении числовых неравенств.</w:t>
            </w:r>
          </w:p>
          <w:p w:rsidR="00557155" w:rsidRPr="009A2865" w:rsidRDefault="00557155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линейные неравенства.</w:t>
            </w:r>
          </w:p>
          <w:p w:rsidR="00557155" w:rsidRPr="009A2865" w:rsidRDefault="00557155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Записывать решения неравенств и их систем в виде числовых промежутков, объединения, пересечения числовых пром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жутков. Решать систему </w:t>
            </w:r>
            <w:proofErr w:type="spellStart"/>
            <w:r w:rsidRPr="009A2865">
              <w:rPr>
                <w:rFonts w:ascii="Times New Roman" w:hAnsi="Times New Roman"/>
                <w:sz w:val="24"/>
                <w:szCs w:val="24"/>
              </w:rPr>
              <w:t>неравенствс</w:t>
            </w:r>
            <w:proofErr w:type="spellEnd"/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одной переменной. Оц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нивать значение выражения. Изображать на координатной прямой заданные неравенствами числовые промежутки</w:t>
            </w:r>
          </w:p>
        </w:tc>
      </w:tr>
      <w:tr w:rsidR="00557155" w:rsidRPr="009A2865" w:rsidTr="00F30A49">
        <w:trPr>
          <w:jc w:val="center"/>
        </w:trPr>
        <w:tc>
          <w:tcPr>
            <w:tcW w:w="846" w:type="dxa"/>
          </w:tcPr>
          <w:p w:rsidR="00557155" w:rsidRPr="009A2865" w:rsidRDefault="00557155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7" w:type="dxa"/>
          </w:tcPr>
          <w:p w:rsidR="00557155" w:rsidRPr="009A2865" w:rsidRDefault="00557155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Основные свойства числ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вых неравенств</w:t>
            </w:r>
          </w:p>
        </w:tc>
        <w:tc>
          <w:tcPr>
            <w:tcW w:w="4279" w:type="dxa"/>
            <w:vMerge/>
          </w:tcPr>
          <w:p w:rsidR="00557155" w:rsidRPr="000978B2" w:rsidRDefault="00557155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155" w:rsidRPr="009A2865" w:rsidRDefault="00557155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9" w:type="dxa"/>
            <w:vMerge/>
          </w:tcPr>
          <w:p w:rsidR="00557155" w:rsidRPr="009A2865" w:rsidRDefault="00557155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55" w:rsidRPr="009A2865" w:rsidTr="00F30A49">
        <w:trPr>
          <w:jc w:val="center"/>
        </w:trPr>
        <w:tc>
          <w:tcPr>
            <w:tcW w:w="846" w:type="dxa"/>
          </w:tcPr>
          <w:p w:rsidR="00557155" w:rsidRPr="009A2865" w:rsidRDefault="00557155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7" w:type="dxa"/>
          </w:tcPr>
          <w:p w:rsidR="00557155" w:rsidRPr="009A2865" w:rsidRDefault="00557155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неравенств. Оценивание значения в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ы</w:t>
            </w: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ражения</w:t>
            </w:r>
          </w:p>
        </w:tc>
        <w:tc>
          <w:tcPr>
            <w:tcW w:w="4279" w:type="dxa"/>
            <w:vMerge/>
          </w:tcPr>
          <w:p w:rsidR="00557155" w:rsidRPr="000978B2" w:rsidRDefault="00557155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155" w:rsidRPr="009A2865" w:rsidRDefault="00557155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9" w:type="dxa"/>
            <w:vMerge/>
          </w:tcPr>
          <w:p w:rsidR="00557155" w:rsidRPr="009A2865" w:rsidRDefault="00557155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55" w:rsidRPr="009A2865" w:rsidTr="00F30A49">
        <w:trPr>
          <w:jc w:val="center"/>
        </w:trPr>
        <w:tc>
          <w:tcPr>
            <w:tcW w:w="846" w:type="dxa"/>
          </w:tcPr>
          <w:p w:rsidR="00557155" w:rsidRPr="009A2865" w:rsidRDefault="00557155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07" w:type="dxa"/>
          </w:tcPr>
          <w:p w:rsidR="00557155" w:rsidRPr="009A2865" w:rsidRDefault="00557155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Неравенств с одной пер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менной</w:t>
            </w:r>
          </w:p>
        </w:tc>
        <w:tc>
          <w:tcPr>
            <w:tcW w:w="4279" w:type="dxa"/>
            <w:vMerge/>
          </w:tcPr>
          <w:p w:rsidR="00557155" w:rsidRPr="000978B2" w:rsidRDefault="00557155" w:rsidP="000978B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155" w:rsidRPr="009A2865" w:rsidRDefault="00557155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9" w:type="dxa"/>
            <w:vMerge/>
          </w:tcPr>
          <w:p w:rsidR="00557155" w:rsidRPr="009A2865" w:rsidRDefault="00557155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55" w:rsidRPr="009A2865" w:rsidTr="00F30A49">
        <w:trPr>
          <w:jc w:val="center"/>
        </w:trPr>
        <w:tc>
          <w:tcPr>
            <w:tcW w:w="846" w:type="dxa"/>
          </w:tcPr>
          <w:p w:rsidR="00557155" w:rsidRPr="009A2865" w:rsidRDefault="00557155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7" w:type="dxa"/>
          </w:tcPr>
          <w:p w:rsidR="00557155" w:rsidRPr="009A2865" w:rsidRDefault="00557155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Решение неравенств с 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д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ной переменной. Числ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вые промежутки</w:t>
            </w:r>
          </w:p>
        </w:tc>
        <w:tc>
          <w:tcPr>
            <w:tcW w:w="4279" w:type="dxa"/>
            <w:vMerge/>
          </w:tcPr>
          <w:p w:rsidR="00557155" w:rsidRPr="009A2865" w:rsidRDefault="00557155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155" w:rsidRPr="009A2865" w:rsidRDefault="00557155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9" w:type="dxa"/>
            <w:vMerge/>
          </w:tcPr>
          <w:p w:rsidR="00557155" w:rsidRPr="009A2865" w:rsidRDefault="00557155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55" w:rsidRPr="009A2865" w:rsidTr="00F30A49">
        <w:trPr>
          <w:jc w:val="center"/>
        </w:trPr>
        <w:tc>
          <w:tcPr>
            <w:tcW w:w="846" w:type="dxa"/>
          </w:tcPr>
          <w:p w:rsidR="00557155" w:rsidRPr="009A2865" w:rsidRDefault="00557155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7" w:type="dxa"/>
          </w:tcPr>
          <w:p w:rsidR="00557155" w:rsidRPr="009A2865" w:rsidRDefault="00557155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Системы линейных нер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венств с одной переме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ной</w:t>
            </w:r>
          </w:p>
        </w:tc>
        <w:tc>
          <w:tcPr>
            <w:tcW w:w="4279" w:type="dxa"/>
            <w:vMerge/>
          </w:tcPr>
          <w:p w:rsidR="00557155" w:rsidRPr="009A2865" w:rsidRDefault="00557155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7155" w:rsidRPr="009A2865" w:rsidRDefault="00557155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9" w:type="dxa"/>
            <w:vMerge/>
          </w:tcPr>
          <w:p w:rsidR="00557155" w:rsidRPr="009A2865" w:rsidRDefault="00557155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55" w:rsidRPr="009A2865" w:rsidTr="00F30A49">
        <w:trPr>
          <w:jc w:val="center"/>
        </w:trPr>
        <w:tc>
          <w:tcPr>
            <w:tcW w:w="846" w:type="dxa"/>
          </w:tcPr>
          <w:p w:rsidR="00557155" w:rsidRPr="009A2865" w:rsidRDefault="00557155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557155" w:rsidRPr="009A2865" w:rsidRDefault="00557155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4279" w:type="dxa"/>
          </w:tcPr>
          <w:p w:rsidR="00557155" w:rsidRPr="009A2865" w:rsidRDefault="00557155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57155" w:rsidRPr="009A2865" w:rsidRDefault="00557155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59" w:type="dxa"/>
            <w:vMerge/>
          </w:tcPr>
          <w:p w:rsidR="00557155" w:rsidRPr="009A2865" w:rsidRDefault="00557155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155" w:rsidRPr="009A2865" w:rsidTr="00F30A49">
        <w:trPr>
          <w:jc w:val="center"/>
        </w:trPr>
        <w:tc>
          <w:tcPr>
            <w:tcW w:w="3853" w:type="dxa"/>
            <w:gridSpan w:val="2"/>
          </w:tcPr>
          <w:p w:rsidR="00557155" w:rsidRPr="009A2865" w:rsidRDefault="00557155" w:rsidP="009A2865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557155" w:rsidRPr="009A2865" w:rsidRDefault="00557155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</w:t>
            </w:r>
          </w:p>
        </w:tc>
        <w:tc>
          <w:tcPr>
            <w:tcW w:w="4279" w:type="dxa"/>
          </w:tcPr>
          <w:p w:rsidR="00557155" w:rsidRPr="009A2865" w:rsidRDefault="00557155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57155" w:rsidRPr="009A2865" w:rsidRDefault="00557155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6659" w:type="dxa"/>
          </w:tcPr>
          <w:p w:rsidR="00557155" w:rsidRPr="009A2865" w:rsidRDefault="00557155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DAC" w:rsidRPr="009A2865" w:rsidTr="00F30A49">
        <w:trPr>
          <w:jc w:val="center"/>
        </w:trPr>
        <w:tc>
          <w:tcPr>
            <w:tcW w:w="84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07" w:type="dxa"/>
          </w:tcPr>
          <w:p w:rsidR="00D20DAC" w:rsidRPr="000978B2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978B2">
              <w:rPr>
                <w:rFonts w:ascii="Times New Roman" w:hAnsi="Times New Roman"/>
                <w:sz w:val="24"/>
                <w:szCs w:val="24"/>
              </w:rPr>
              <w:t>Повторение и расширение сведений о функции</w:t>
            </w:r>
          </w:p>
        </w:tc>
        <w:tc>
          <w:tcPr>
            <w:tcW w:w="4279" w:type="dxa"/>
            <w:vMerge w:val="restart"/>
          </w:tcPr>
          <w:p w:rsidR="00D20DAC" w:rsidRPr="00D20DAC" w:rsidRDefault="00D20DAC" w:rsidP="000F2EB4">
            <w:pPr>
              <w:pStyle w:val="normal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понимания квадр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тичной функции для решения разноо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разных реальных ситуаций;</w:t>
            </w:r>
          </w:p>
          <w:p w:rsidR="00D20DAC" w:rsidRPr="00D20DAC" w:rsidRDefault="00D20DAC" w:rsidP="000F2EB4">
            <w:pPr>
              <w:pStyle w:val="normal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основ логического, знак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во-символического и алгоритмическ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мышления;</w:t>
            </w:r>
          </w:p>
          <w:p w:rsidR="00D20DAC" w:rsidRPr="00D20DAC" w:rsidRDefault="00D20DAC" w:rsidP="000F2EB4">
            <w:pPr>
              <w:pStyle w:val="normal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 м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тематической науке как сфере матем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тической деятельности, о её значим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для развития цивилизации;</w:t>
            </w:r>
          </w:p>
          <w:p w:rsidR="00D20DAC" w:rsidRPr="00D20DAC" w:rsidRDefault="00D20DAC" w:rsidP="000F2EB4">
            <w:pPr>
              <w:pStyle w:val="normal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интереса к изучению темы и желания применять приобр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тённые знания и умения;</w:t>
            </w:r>
          </w:p>
          <w:p w:rsidR="00D20DAC" w:rsidRPr="00D20DAC" w:rsidRDefault="00D20DAC" w:rsidP="000F2EB4">
            <w:pPr>
              <w:pStyle w:val="normal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 действовать по заданному алгоритму и констру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ровать </w:t>
            </w:r>
            <w:proofErr w:type="gramStart"/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</w:t>
            </w:r>
            <w:proofErr w:type="gramEnd"/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0DAC" w:rsidRPr="00D20DAC" w:rsidRDefault="00D20DAC" w:rsidP="000F2EB4">
            <w:pPr>
              <w:pStyle w:val="normal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формирование функциональной грамотности;</w:t>
            </w:r>
          </w:p>
          <w:p w:rsidR="00D20DAC" w:rsidRPr="00D20DAC" w:rsidRDefault="00D20DAC" w:rsidP="000F2EB4">
            <w:pPr>
              <w:pStyle w:val="normal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 </w:t>
            </w:r>
            <w:proofErr w:type="gramStart"/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 и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 различные языки матем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 (словесный, символический, гр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фический).</w:t>
            </w:r>
          </w:p>
          <w:p w:rsidR="00D20DAC" w:rsidRPr="00D20DAC" w:rsidRDefault="00D20DAC" w:rsidP="00D20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6"/>
              </w:tabs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59" w:type="dxa"/>
            <w:vMerge w:val="restart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понятие функции как правила, устанавливающего связь между элементами двух множеств.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нуля функции; промежутков знакопостоянства функции; функции, возрастающей (убывающей) на множес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т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ве; квадратичной функции; квадратного неравенства;</w:t>
            </w:r>
            <w:r w:rsidRPr="009A2865">
              <w:rPr>
                <w:rFonts w:ascii="Times New Roman" w:hAnsi="Times New Roman"/>
                <w:sz w:val="24"/>
                <w:szCs w:val="24"/>
              </w:rPr>
              <w:cr/>
            </w: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квадратичной функции;</w:t>
            </w:r>
            <w:r w:rsidRPr="009A2865">
              <w:rPr>
                <w:rFonts w:ascii="Times New Roman" w:hAnsi="Times New Roman"/>
                <w:sz w:val="24"/>
                <w:szCs w:val="24"/>
              </w:rPr>
              <w:cr/>
            </w: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построения графиков функций с помощью преобр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зований вида</w:t>
            </w: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 xml:space="preserve">) →  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 xml:space="preserve">) + 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proofErr w:type="spellEnd"/>
            <w:r w:rsidRPr="009A2865">
              <w:rPr>
                <w:rFonts w:ascii="Times New Roman" w:hAnsi="Times New Roman"/>
                <w:sz w:val="24"/>
                <w:szCs w:val="24"/>
              </w:rPr>
              <w:t>;</w:t>
            </w:r>
            <w:r w:rsidRPr="009A2865">
              <w:rPr>
                <w:rFonts w:ascii="Times New Roman" w:hAnsi="Times New Roman"/>
                <w:sz w:val="24"/>
                <w:szCs w:val="24"/>
              </w:rPr>
              <w:cr/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 xml:space="preserve">) → 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 xml:space="preserve"> + а)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;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 xml:space="preserve">) → 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kf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графики функций с помощью преобразований вида 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 xml:space="preserve">) → 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 xml:space="preserve">) + 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proofErr w:type="spellEnd"/>
            <w:r w:rsidRPr="009A28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 xml:space="preserve">) → 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 xml:space="preserve"> + а)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;</w:t>
            </w: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 xml:space="preserve">) → 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kf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график квадратичной функции. По графику квадр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тичной функции описывать её свойства.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схематичное расположение параболы относ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тельно оси абсцисс в зависимости от знака старшего коэфф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циента и дискриминанта соответствующего квадратного трёхчлена.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квадратные неравенства, используя схему распол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жения параболы относительно оси абсцисс.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графический метод решения системы двух ура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в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нений с двумя переменными, метод подстановки и метод сложения для решения системы двух уравнений с двумя п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ременными, одно из которых не является линейным.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Решать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текстовые задачи, в которых система двух уравнений с двумя переменными является математической моделью 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ального процесса, и интерпретировать результат решения системы</w:t>
            </w:r>
          </w:p>
        </w:tc>
      </w:tr>
      <w:tr w:rsidR="00D20DAC" w:rsidRPr="009A2865" w:rsidTr="00F30A49">
        <w:trPr>
          <w:jc w:val="center"/>
        </w:trPr>
        <w:tc>
          <w:tcPr>
            <w:tcW w:w="84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7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4279" w:type="dxa"/>
            <w:vMerge/>
          </w:tcPr>
          <w:p w:rsidR="00D20DAC" w:rsidRPr="009A2865" w:rsidRDefault="00D20DAC" w:rsidP="000978B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59" w:type="dxa"/>
            <w:vMerge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DAC" w:rsidRPr="009A2865" w:rsidTr="00F30A49">
        <w:trPr>
          <w:jc w:val="center"/>
        </w:trPr>
        <w:tc>
          <w:tcPr>
            <w:tcW w:w="84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7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 xml:space="preserve">Как построить график функции 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kf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),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если известен график функции 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279" w:type="dxa"/>
            <w:vMerge/>
          </w:tcPr>
          <w:p w:rsidR="00D20DAC" w:rsidRPr="006A31A6" w:rsidRDefault="00D20DAC" w:rsidP="000978B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59" w:type="dxa"/>
            <w:vMerge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DAC" w:rsidRPr="009A2865" w:rsidTr="00F30A49">
        <w:trPr>
          <w:jc w:val="center"/>
        </w:trPr>
        <w:tc>
          <w:tcPr>
            <w:tcW w:w="84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7" w:type="dxa"/>
          </w:tcPr>
          <w:p w:rsidR="00D20DAC" w:rsidRPr="000978B2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978B2">
              <w:rPr>
                <w:rFonts w:ascii="Times New Roman" w:hAnsi="Times New Roman"/>
                <w:sz w:val="24"/>
                <w:szCs w:val="24"/>
              </w:rPr>
              <w:t xml:space="preserve">Как построить графики функций </w:t>
            </w:r>
            <w:proofErr w:type="spellStart"/>
            <w:r w:rsidRPr="000978B2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0978B2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0978B2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0978B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0978B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0978B2">
              <w:rPr>
                <w:rFonts w:ascii="Times New Roman" w:hAnsi="Times New Roman"/>
                <w:i/>
                <w:sz w:val="24"/>
                <w:szCs w:val="24"/>
              </w:rPr>
              <w:t xml:space="preserve">) + </w:t>
            </w:r>
            <w:proofErr w:type="spellStart"/>
            <w:r w:rsidRPr="000978B2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proofErr w:type="spellEnd"/>
          </w:p>
          <w:p w:rsidR="00D20DAC" w:rsidRPr="000978B2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978B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0978B2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0978B2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0978B2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0978B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0978B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0978B2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0978B2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proofErr w:type="spellEnd"/>
            <w:r w:rsidRPr="000978B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0978B2">
              <w:rPr>
                <w:rFonts w:ascii="Times New Roman" w:hAnsi="Times New Roman"/>
                <w:sz w:val="24"/>
                <w:szCs w:val="24"/>
              </w:rPr>
              <w:t>, если изве</w:t>
            </w:r>
            <w:r w:rsidRPr="000978B2">
              <w:rPr>
                <w:rFonts w:ascii="Times New Roman" w:hAnsi="Times New Roman"/>
                <w:sz w:val="24"/>
                <w:szCs w:val="24"/>
              </w:rPr>
              <w:t>с</w:t>
            </w:r>
            <w:r w:rsidRPr="000978B2">
              <w:rPr>
                <w:rFonts w:ascii="Times New Roman" w:hAnsi="Times New Roman"/>
                <w:sz w:val="24"/>
                <w:szCs w:val="24"/>
              </w:rPr>
              <w:t>тен график функции</w:t>
            </w:r>
          </w:p>
          <w:p w:rsidR="00D20DAC" w:rsidRPr="000978B2" w:rsidRDefault="00D20DAC" w:rsidP="009A2865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978B2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Pr="000978B2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0978B2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proofErr w:type="spellEnd"/>
            <w:r w:rsidRPr="000978B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0978B2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0978B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279" w:type="dxa"/>
            <w:vMerge/>
          </w:tcPr>
          <w:p w:rsidR="00D20DAC" w:rsidRPr="000978B2" w:rsidRDefault="00D20DAC" w:rsidP="000978B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9" w:type="dxa"/>
            <w:vMerge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DAC" w:rsidRPr="009A2865" w:rsidTr="00F30A49">
        <w:trPr>
          <w:jc w:val="center"/>
        </w:trPr>
        <w:tc>
          <w:tcPr>
            <w:tcW w:w="84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7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4279" w:type="dxa"/>
            <w:vMerge/>
          </w:tcPr>
          <w:p w:rsidR="00D20DAC" w:rsidRPr="009A2865" w:rsidRDefault="00D20DAC" w:rsidP="000978B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9" w:type="dxa"/>
            <w:vMerge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DAC" w:rsidRPr="009A2865" w:rsidTr="00F30A49">
        <w:trPr>
          <w:jc w:val="center"/>
        </w:trPr>
        <w:tc>
          <w:tcPr>
            <w:tcW w:w="84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4279" w:type="dxa"/>
            <w:vMerge/>
          </w:tcPr>
          <w:p w:rsidR="00D20DAC" w:rsidRPr="009A2865" w:rsidRDefault="00D20DAC" w:rsidP="000978B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9" w:type="dxa"/>
            <w:vMerge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DAC" w:rsidRPr="009A2865" w:rsidTr="00F30A49">
        <w:trPr>
          <w:jc w:val="center"/>
        </w:trPr>
        <w:tc>
          <w:tcPr>
            <w:tcW w:w="84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7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Решение квадратных нер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венств</w:t>
            </w:r>
          </w:p>
        </w:tc>
        <w:tc>
          <w:tcPr>
            <w:tcW w:w="4279" w:type="dxa"/>
            <w:vMerge/>
          </w:tcPr>
          <w:p w:rsidR="00D20DAC" w:rsidRPr="009A2865" w:rsidRDefault="00D20DAC" w:rsidP="000978B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9" w:type="dxa"/>
            <w:vMerge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DAC" w:rsidRPr="009A2865" w:rsidTr="00F30A49">
        <w:trPr>
          <w:jc w:val="center"/>
        </w:trPr>
        <w:tc>
          <w:tcPr>
            <w:tcW w:w="84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07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4279" w:type="dxa"/>
            <w:vMerge/>
          </w:tcPr>
          <w:p w:rsidR="00D20DAC" w:rsidRPr="006A31A6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59" w:type="dxa"/>
            <w:vMerge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DAC" w:rsidRPr="009A2865" w:rsidTr="00F30A49">
        <w:trPr>
          <w:jc w:val="center"/>
        </w:trPr>
        <w:tc>
          <w:tcPr>
            <w:tcW w:w="84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07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 xml:space="preserve">Решение задач с помощью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систем уравнений второй степени</w:t>
            </w:r>
          </w:p>
        </w:tc>
        <w:tc>
          <w:tcPr>
            <w:tcW w:w="4279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9" w:type="dxa"/>
            <w:vMerge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DAC" w:rsidRPr="009A2865" w:rsidTr="00F30A49">
        <w:trPr>
          <w:jc w:val="center"/>
        </w:trPr>
        <w:tc>
          <w:tcPr>
            <w:tcW w:w="84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427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59" w:type="dxa"/>
            <w:vMerge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DAC" w:rsidRPr="009A2865" w:rsidTr="00F30A49">
        <w:trPr>
          <w:jc w:val="center"/>
        </w:trPr>
        <w:tc>
          <w:tcPr>
            <w:tcW w:w="3853" w:type="dxa"/>
            <w:gridSpan w:val="2"/>
            <w:vAlign w:val="center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Элементы прикладной матем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тики</w:t>
            </w:r>
          </w:p>
        </w:tc>
        <w:tc>
          <w:tcPr>
            <w:tcW w:w="427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659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DAC" w:rsidRPr="009A2865" w:rsidTr="00F30A49">
        <w:trPr>
          <w:jc w:val="center"/>
        </w:trPr>
        <w:tc>
          <w:tcPr>
            <w:tcW w:w="84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7" w:type="dxa"/>
          </w:tcPr>
          <w:p w:rsidR="00D20DAC" w:rsidRPr="000978B2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978B2">
              <w:rPr>
                <w:rFonts w:ascii="Times New Roman" w:hAnsi="Times New Roman"/>
                <w:sz w:val="24"/>
                <w:szCs w:val="24"/>
              </w:rPr>
              <w:t>Математическое модел</w:t>
            </w:r>
            <w:r w:rsidRPr="000978B2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8B2">
              <w:rPr>
                <w:rFonts w:ascii="Times New Roman" w:hAnsi="Times New Roman"/>
                <w:sz w:val="24"/>
                <w:szCs w:val="24"/>
              </w:rPr>
              <w:t>рование</w:t>
            </w:r>
          </w:p>
        </w:tc>
        <w:tc>
          <w:tcPr>
            <w:tcW w:w="4279" w:type="dxa"/>
            <w:vMerge w:val="restart"/>
          </w:tcPr>
          <w:p w:rsidR="00D20DAC" w:rsidRPr="00D20DAC" w:rsidRDefault="00D20DAC" w:rsidP="000F2EB4">
            <w:pPr>
              <w:pStyle w:val="normal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6"/>
              </w:tabs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формирование целостного мир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воззрения, соответствующего совр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менному уровню развития науки и общественной практики;</w:t>
            </w:r>
          </w:p>
          <w:p w:rsidR="00D20DAC" w:rsidRPr="00D20DAC" w:rsidRDefault="00D20DAC" w:rsidP="000F2EB4">
            <w:pPr>
              <w:pStyle w:val="normal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6"/>
              </w:tabs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навыков самостоятельной работы, анализа своей работы;</w:t>
            </w:r>
          </w:p>
          <w:p w:rsidR="00D20DAC" w:rsidRPr="00D20DAC" w:rsidRDefault="00D20DAC" w:rsidP="000F2EB4">
            <w:pPr>
              <w:pStyle w:val="normal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6"/>
              </w:tabs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оценивать свою учебную деятельность; приобр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 мотивацию к процессу образов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ния;</w:t>
            </w:r>
          </w:p>
          <w:p w:rsidR="00D20DAC" w:rsidRPr="00D20DAC" w:rsidRDefault="00D20DAC" w:rsidP="000F2EB4">
            <w:pPr>
              <w:pStyle w:val="normal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6"/>
              </w:tabs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устойчивого и шир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интереса к способам решения п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знавательных задач положительного отношения к урокам математики;</w:t>
            </w:r>
          </w:p>
          <w:p w:rsidR="00D20DAC" w:rsidRPr="00D20DAC" w:rsidRDefault="00D20DAC" w:rsidP="000F2EB4">
            <w:pPr>
              <w:pStyle w:val="normal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6"/>
              </w:tabs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сотруднич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с учителем и сверстниками в ра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ных учебных ситуациях, определение своей собственной позиции.</w:t>
            </w:r>
          </w:p>
        </w:tc>
        <w:tc>
          <w:tcPr>
            <w:tcW w:w="851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6659" w:type="dxa"/>
            <w:vMerge w:val="restart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математических моделей реальных с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туаций; прикладных задач; приближённых величин; испол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зования комбинаторных правил суммы и произведения; сл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у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чайных событий, включая достоверные и невозможные соб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ы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тия; опытов с равновероятными исходами; представления ст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тистических данных в виде таблиц, диаграмм, графиков; 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пользования</w:t>
            </w:r>
            <w:r w:rsidRPr="009A2865">
              <w:rPr>
                <w:rFonts w:ascii="Times New Roman" w:hAnsi="Times New Roman"/>
                <w:sz w:val="24"/>
                <w:szCs w:val="24"/>
              </w:rPr>
              <w:cr/>
              <w:t>вероятностных свойств окружающих явлений.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абсолютной погрешности, относительной п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грешности, достоверного события, невозможного события; классическое определение вероятности;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правила: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комбинаторное правило суммы, комбинаторное пр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вило произведения.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этапы решения прикладной задачи.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Пояснять и записывать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формулу сложных процентов. Пр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водить процентные расчёты с использованием сложных пр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центов.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точность приближения по таблице приближённых значений величины. Использовать различные формы записи приближённого значения величины. Оценивать приближё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ное значение величины.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опыты со случайными исходами. Пояснять и з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писывать формулу нахождения частоты случайного события. Описывать статистическую оценку вероятности случайного события. Находить вероятность случайного события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cr/>
              <w:t>в опытах с равновероятными исходами.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этапы статистического исследования. Оформлять информацию в виде таблицы диаграмм. Извлекать информ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цию из таблиц и диаграмм. Находить и приводить примеры использования статистических характеристик совокупности данных: среднее значение, мода, размах, медиана выборки</w:t>
            </w:r>
          </w:p>
        </w:tc>
      </w:tr>
      <w:tr w:rsidR="00D20DAC" w:rsidRPr="009A2865" w:rsidTr="00F30A49">
        <w:trPr>
          <w:jc w:val="center"/>
        </w:trPr>
        <w:tc>
          <w:tcPr>
            <w:tcW w:w="84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07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Процентные расчёты</w:t>
            </w:r>
          </w:p>
        </w:tc>
        <w:tc>
          <w:tcPr>
            <w:tcW w:w="4279" w:type="dxa"/>
            <w:vMerge/>
          </w:tcPr>
          <w:p w:rsidR="00D20DAC" w:rsidRPr="009A2865" w:rsidRDefault="00D20DAC" w:rsidP="0033259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59" w:type="dxa"/>
            <w:vMerge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DAC" w:rsidRPr="009A2865" w:rsidTr="00F30A49">
        <w:trPr>
          <w:jc w:val="center"/>
        </w:trPr>
        <w:tc>
          <w:tcPr>
            <w:tcW w:w="84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07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Приближённые вычисл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279" w:type="dxa"/>
            <w:vMerge/>
          </w:tcPr>
          <w:p w:rsidR="00D20DAC" w:rsidRPr="009A2865" w:rsidRDefault="00D20DAC" w:rsidP="0033259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59" w:type="dxa"/>
            <w:vMerge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DAC" w:rsidRPr="009A2865" w:rsidTr="00F30A49">
        <w:trPr>
          <w:jc w:val="center"/>
        </w:trPr>
        <w:tc>
          <w:tcPr>
            <w:tcW w:w="84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07" w:type="dxa"/>
          </w:tcPr>
          <w:p w:rsidR="00D20DAC" w:rsidRPr="00332591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2591">
              <w:rPr>
                <w:rFonts w:ascii="Times New Roman" w:hAnsi="Times New Roman"/>
                <w:sz w:val="24"/>
                <w:szCs w:val="24"/>
              </w:rPr>
              <w:t>Основные правила комб</w:t>
            </w:r>
            <w:r w:rsidRPr="00332591">
              <w:rPr>
                <w:rFonts w:ascii="Times New Roman" w:hAnsi="Times New Roman"/>
                <w:sz w:val="24"/>
                <w:szCs w:val="24"/>
              </w:rPr>
              <w:t>и</w:t>
            </w:r>
            <w:r w:rsidRPr="00332591">
              <w:rPr>
                <w:rFonts w:ascii="Times New Roman" w:hAnsi="Times New Roman"/>
                <w:sz w:val="24"/>
                <w:szCs w:val="24"/>
              </w:rPr>
              <w:t>наторики</w:t>
            </w:r>
          </w:p>
        </w:tc>
        <w:tc>
          <w:tcPr>
            <w:tcW w:w="4279" w:type="dxa"/>
            <w:vMerge/>
          </w:tcPr>
          <w:p w:rsidR="00D20DAC" w:rsidRPr="00332591" w:rsidRDefault="00D20DAC" w:rsidP="0033259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59" w:type="dxa"/>
            <w:vMerge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DAC" w:rsidRPr="009A2865" w:rsidTr="00F30A49">
        <w:trPr>
          <w:jc w:val="center"/>
        </w:trPr>
        <w:tc>
          <w:tcPr>
            <w:tcW w:w="84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07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4279" w:type="dxa"/>
            <w:vMerge/>
          </w:tcPr>
          <w:p w:rsidR="00D20DAC" w:rsidRPr="006A31A6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59" w:type="dxa"/>
            <w:vMerge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DAC" w:rsidRPr="009A2865" w:rsidTr="00F30A49">
        <w:trPr>
          <w:jc w:val="center"/>
        </w:trPr>
        <w:tc>
          <w:tcPr>
            <w:tcW w:w="84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07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4279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59" w:type="dxa"/>
            <w:vMerge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DAC" w:rsidRPr="009A2865" w:rsidTr="00F30A49">
        <w:trPr>
          <w:jc w:val="center"/>
        </w:trPr>
        <w:tc>
          <w:tcPr>
            <w:tcW w:w="84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07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Начальные сведения о ст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тистике</w:t>
            </w:r>
          </w:p>
        </w:tc>
        <w:tc>
          <w:tcPr>
            <w:tcW w:w="4279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59" w:type="dxa"/>
            <w:vMerge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DAC" w:rsidRPr="009A2865" w:rsidTr="00F30A49">
        <w:trPr>
          <w:jc w:val="center"/>
        </w:trPr>
        <w:tc>
          <w:tcPr>
            <w:tcW w:w="84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4279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59" w:type="dxa"/>
            <w:vMerge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DAC" w:rsidRPr="009A2865" w:rsidTr="00F30A49">
        <w:trPr>
          <w:jc w:val="center"/>
        </w:trPr>
        <w:tc>
          <w:tcPr>
            <w:tcW w:w="3853" w:type="dxa"/>
            <w:gridSpan w:val="2"/>
            <w:vAlign w:val="center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Глава 4</w:t>
            </w:r>
          </w:p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427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659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DAC" w:rsidRPr="009A2865" w:rsidTr="00F30A49">
        <w:trPr>
          <w:jc w:val="center"/>
        </w:trPr>
        <w:tc>
          <w:tcPr>
            <w:tcW w:w="84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07" w:type="dxa"/>
          </w:tcPr>
          <w:p w:rsidR="00D20DAC" w:rsidRPr="00332591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2591">
              <w:rPr>
                <w:rFonts w:ascii="Times New Roman" w:hAnsi="Times New Roman"/>
                <w:sz w:val="24"/>
                <w:szCs w:val="24"/>
              </w:rPr>
              <w:t>Числовые последовател</w:t>
            </w:r>
            <w:r w:rsidRPr="00332591">
              <w:rPr>
                <w:rFonts w:ascii="Times New Roman" w:hAnsi="Times New Roman"/>
                <w:sz w:val="24"/>
                <w:szCs w:val="24"/>
              </w:rPr>
              <w:t>ь</w:t>
            </w:r>
            <w:r w:rsidRPr="00332591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279" w:type="dxa"/>
            <w:vMerge w:val="restart"/>
          </w:tcPr>
          <w:p w:rsidR="00D20DAC" w:rsidRDefault="00D20DAC" w:rsidP="00D20DAC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6"/>
              </w:tabs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 формирование представлений о математике, как части общечел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веческой культуры, о значимости математики в развитии цивилиз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ции и современного общества;</w:t>
            </w:r>
          </w:p>
          <w:p w:rsidR="00D20DAC" w:rsidRDefault="00D20DAC" w:rsidP="000F2EB4">
            <w:pPr>
              <w:pStyle w:val="normal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6"/>
              </w:tabs>
              <w:spacing w:after="0" w:line="240" w:lineRule="auto"/>
              <w:ind w:left="40"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роль отечественных ученых в становлении науки математики;</w:t>
            </w:r>
          </w:p>
          <w:p w:rsidR="00D20DAC" w:rsidRDefault="00D20DAC" w:rsidP="000F2EB4">
            <w:pPr>
              <w:pStyle w:val="normal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6"/>
              </w:tabs>
              <w:spacing w:after="0" w:line="240" w:lineRule="auto"/>
              <w:ind w:left="40"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 у учащихся 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тойчивого интереса к изучению 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тематики, творческого отношения к учебной деятельности математич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ского характера.</w:t>
            </w:r>
          </w:p>
          <w:p w:rsidR="00D20DAC" w:rsidRDefault="00D20DAC" w:rsidP="000F2EB4">
            <w:pPr>
              <w:pStyle w:val="normal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6"/>
              </w:tabs>
              <w:spacing w:after="0" w:line="240" w:lineRule="auto"/>
              <w:ind w:left="40"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понимания необходимости образования, выр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женной в преобладании учебно-познавательных мотивов и пре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почтений социального способа оценки знаний;</w:t>
            </w:r>
          </w:p>
          <w:p w:rsidR="00D20DAC" w:rsidRDefault="00D20DAC" w:rsidP="000F2EB4">
            <w:pPr>
              <w:pStyle w:val="normal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6"/>
              </w:tabs>
              <w:spacing w:after="0" w:line="240" w:lineRule="auto"/>
              <w:ind w:left="40"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умения ясно, точно, грамотно излагать свои мысли в устной и письменной речи, понимать смысл поставленной 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дачи;</w:t>
            </w:r>
          </w:p>
          <w:p w:rsidR="00D20DAC" w:rsidRDefault="00D20DAC" w:rsidP="000F2EB4">
            <w:pPr>
              <w:pStyle w:val="normal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6"/>
              </w:tabs>
              <w:spacing w:after="0" w:line="240" w:lineRule="auto"/>
              <w:ind w:left="40"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ценностного отношения к изучению и результ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там обучения.</w:t>
            </w:r>
          </w:p>
        </w:tc>
        <w:tc>
          <w:tcPr>
            <w:tcW w:w="851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6659" w:type="dxa"/>
            <w:vMerge w:val="restart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последовательностей; числовых посл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довательностей, в частности арифметической и геометрич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ской прогрессий; использования последовательностей в 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альной жизни; задач, в которых рассматриваются суммы с бесконечным числом слагаемых.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понятия последовательности, члена последов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тельности; способы задания последовательности.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члены последовательности, заданной формулой n-го члена или рекуррентно.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  <w:r w:rsidRPr="009A2865">
              <w:rPr>
                <w:rFonts w:ascii="Times New Roman" w:hAnsi="Times New Roman"/>
                <w:i/>
                <w:sz w:val="24"/>
                <w:szCs w:val="24"/>
              </w:rPr>
              <w:cr/>
              <w:t>определения: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арифметической прогрессии, геометрической прогрессии;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и арифметической прогре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сий.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Задавать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арифметическую и геометрическую прогрессии 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куррентно.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Записывать и пояснять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формулы общего члена арифметич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ской и геометрической прогрессий.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Записывать и доказывать: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формулы </w:t>
            </w:r>
            <w:proofErr w:type="spellStart"/>
            <w:r w:rsidRPr="009A2865">
              <w:rPr>
                <w:rFonts w:ascii="Times New Roman" w:hAnsi="Times New Roman"/>
                <w:sz w:val="24"/>
                <w:szCs w:val="24"/>
              </w:rPr>
              <w:t>суммы</w:t>
            </w:r>
            <w:proofErr w:type="gram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proofErr w:type="gramEnd"/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и геометрической прогрессий; формулы, в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ы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ражающие свойства членов арифметической и геометрич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ской прогрессий.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сумму бесконечной геометрической прогрессии, у которой | 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proofErr w:type="spellEnd"/>
            <w:r w:rsidRPr="009A2865">
              <w:rPr>
                <w:rFonts w:ascii="Times New Roman" w:hAnsi="Times New Roman"/>
                <w:sz w:val="24"/>
                <w:szCs w:val="24"/>
              </w:rPr>
              <w:t xml:space="preserve"> | &lt; 1. Представлять бесконечные периодические дроби в виде </w:t>
            </w:r>
            <w:proofErr w:type="gramStart"/>
            <w:r w:rsidRPr="009A2865">
              <w:rPr>
                <w:rFonts w:ascii="Times New Roman" w:hAnsi="Times New Roman"/>
                <w:sz w:val="24"/>
                <w:szCs w:val="24"/>
              </w:rPr>
              <w:t>обыкновенных</w:t>
            </w:r>
            <w:proofErr w:type="gramEnd"/>
          </w:p>
        </w:tc>
      </w:tr>
      <w:tr w:rsidR="00D20DAC" w:rsidRPr="009A2865" w:rsidTr="00F30A49">
        <w:trPr>
          <w:jc w:val="center"/>
        </w:trPr>
        <w:tc>
          <w:tcPr>
            <w:tcW w:w="84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07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Арифметическая прогре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4279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59" w:type="dxa"/>
            <w:vMerge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DAC" w:rsidRPr="009A2865" w:rsidTr="00F30A49">
        <w:trPr>
          <w:jc w:val="center"/>
        </w:trPr>
        <w:tc>
          <w:tcPr>
            <w:tcW w:w="84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07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первых членов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арифметической прогре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4279" w:type="dxa"/>
            <w:vMerge/>
          </w:tcPr>
          <w:p w:rsidR="00D20DAC" w:rsidRPr="006A31A6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59" w:type="dxa"/>
            <w:vMerge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DAC" w:rsidRPr="009A2865" w:rsidTr="00F30A49">
        <w:trPr>
          <w:jc w:val="center"/>
        </w:trPr>
        <w:tc>
          <w:tcPr>
            <w:tcW w:w="84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07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Геометрическая прогре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4279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59" w:type="dxa"/>
            <w:vMerge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DAC" w:rsidRPr="009A2865" w:rsidTr="00F30A49">
        <w:trPr>
          <w:jc w:val="center"/>
        </w:trPr>
        <w:tc>
          <w:tcPr>
            <w:tcW w:w="84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07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первых членов геометрической прогре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4279" w:type="dxa"/>
            <w:vMerge/>
          </w:tcPr>
          <w:p w:rsidR="00D20DAC" w:rsidRPr="006A31A6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59" w:type="dxa"/>
            <w:vMerge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DAC" w:rsidRPr="009A2865" w:rsidTr="00F30A49">
        <w:trPr>
          <w:jc w:val="center"/>
        </w:trPr>
        <w:tc>
          <w:tcPr>
            <w:tcW w:w="84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07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Сумма бесконечной ге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метрической прогрессии, у которой | </w:t>
            </w:r>
            <w:proofErr w:type="spell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proofErr w:type="spellEnd"/>
            <w:r w:rsidRPr="009A2865">
              <w:rPr>
                <w:rFonts w:ascii="Times New Roman" w:hAnsi="Times New Roman"/>
                <w:sz w:val="24"/>
                <w:szCs w:val="24"/>
              </w:rPr>
              <w:t xml:space="preserve"> | &lt; 1</w:t>
            </w:r>
          </w:p>
        </w:tc>
        <w:tc>
          <w:tcPr>
            <w:tcW w:w="4279" w:type="dxa"/>
            <w:vMerge/>
          </w:tcPr>
          <w:p w:rsidR="00D20DAC" w:rsidRPr="006A31A6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59" w:type="dxa"/>
            <w:vMerge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DAC" w:rsidRPr="009A2865" w:rsidTr="00F30A49">
        <w:trPr>
          <w:jc w:val="center"/>
        </w:trPr>
        <w:tc>
          <w:tcPr>
            <w:tcW w:w="84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427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59" w:type="dxa"/>
            <w:vMerge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DAC" w:rsidRPr="009A2865" w:rsidTr="00F30A49">
        <w:trPr>
          <w:jc w:val="center"/>
        </w:trPr>
        <w:tc>
          <w:tcPr>
            <w:tcW w:w="3853" w:type="dxa"/>
            <w:gridSpan w:val="2"/>
            <w:vAlign w:val="center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учебного материала</w:t>
            </w:r>
          </w:p>
        </w:tc>
        <w:tc>
          <w:tcPr>
            <w:tcW w:w="427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59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DAC" w:rsidRPr="009A2865" w:rsidTr="00F30A49">
        <w:trPr>
          <w:jc w:val="center"/>
        </w:trPr>
        <w:tc>
          <w:tcPr>
            <w:tcW w:w="3853" w:type="dxa"/>
            <w:gridSpan w:val="2"/>
          </w:tcPr>
          <w:p w:rsidR="00D20DAC" w:rsidRPr="00332591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2591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для повторения курса 9 класса</w:t>
            </w:r>
          </w:p>
        </w:tc>
        <w:tc>
          <w:tcPr>
            <w:tcW w:w="4279" w:type="dxa"/>
          </w:tcPr>
          <w:p w:rsidR="00D20DAC" w:rsidRPr="00332591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591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Уроки подготовки к ОГЭ</w:t>
            </w:r>
          </w:p>
        </w:tc>
        <w:tc>
          <w:tcPr>
            <w:tcW w:w="851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9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DAC" w:rsidRPr="009A2865" w:rsidTr="00F30A49">
        <w:trPr>
          <w:jc w:val="center"/>
        </w:trPr>
        <w:tc>
          <w:tcPr>
            <w:tcW w:w="3853" w:type="dxa"/>
            <w:gridSpan w:val="2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427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9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E79" w:rsidRDefault="001F2E79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30A49" w:rsidRDefault="00D20D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74AC" w:rsidRPr="009A2865" w:rsidRDefault="001F3352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A28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ГЕОМЕТРИЯ. </w:t>
      </w:r>
      <w:r w:rsidR="008974AC" w:rsidRPr="009A2865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8974AC" w:rsidRPr="009A2865" w:rsidRDefault="008974AC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A2865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959AB" w:rsidRPr="009A2865" w:rsidRDefault="003959AB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51" w:type="dxa"/>
        <w:tblInd w:w="-34" w:type="dxa"/>
        <w:tblLayout w:type="fixed"/>
        <w:tblLook w:val="04A0"/>
      </w:tblPr>
      <w:tblGrid>
        <w:gridCol w:w="790"/>
        <w:gridCol w:w="2471"/>
        <w:gridCol w:w="3402"/>
        <w:gridCol w:w="820"/>
        <w:gridCol w:w="7968"/>
      </w:tblGrid>
      <w:tr w:rsidR="001F2E79" w:rsidRPr="009A2865" w:rsidTr="00F30A49">
        <w:tc>
          <w:tcPr>
            <w:tcW w:w="790" w:type="dxa"/>
            <w:textDirection w:val="btLr"/>
          </w:tcPr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left="113"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left="113"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2471" w:type="dxa"/>
          </w:tcPr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</w:t>
            </w:r>
            <w:r w:rsidRPr="009A286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 w:cs="Times New Roman"/>
                <w:b/>
                <w:sz w:val="24"/>
                <w:szCs w:val="24"/>
              </w:rPr>
              <w:t>риала</w:t>
            </w:r>
          </w:p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2E79" w:rsidRPr="009A2865" w:rsidRDefault="001F2E79" w:rsidP="001F2E79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A6">
              <w:rPr>
                <w:rFonts w:ascii="Times New Roman" w:hAnsi="Times New Roman" w:cs="Times New Roman"/>
                <w:b/>
                <w:sz w:val="24"/>
              </w:rPr>
              <w:t>Модуль воспитательной</w:t>
            </w:r>
            <w:r w:rsidRPr="000250A6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0250A6">
              <w:rPr>
                <w:rFonts w:ascii="Times New Roman" w:hAnsi="Times New Roman" w:cs="Times New Roman"/>
                <w:b/>
                <w:sz w:val="24"/>
              </w:rPr>
              <w:t>программы</w:t>
            </w:r>
            <w:r w:rsidRPr="000250A6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0250A6">
              <w:rPr>
                <w:rFonts w:ascii="Times New Roman" w:hAnsi="Times New Roman" w:cs="Times New Roman"/>
                <w:b/>
                <w:sz w:val="24"/>
              </w:rPr>
              <w:t>«Школьный</w:t>
            </w:r>
            <w:r w:rsidRPr="000250A6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0250A6">
              <w:rPr>
                <w:rFonts w:ascii="Times New Roman" w:hAnsi="Times New Roman" w:cs="Times New Roman"/>
                <w:b/>
                <w:sz w:val="24"/>
              </w:rPr>
              <w:t>урок»</w:t>
            </w:r>
          </w:p>
        </w:tc>
        <w:tc>
          <w:tcPr>
            <w:tcW w:w="820" w:type="dxa"/>
            <w:textDirection w:val="btLr"/>
          </w:tcPr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left="113"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left="113"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968" w:type="dxa"/>
          </w:tcPr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1F2E79" w:rsidRPr="009A2865" w:rsidTr="00F30A49">
        <w:tc>
          <w:tcPr>
            <w:tcW w:w="3261" w:type="dxa"/>
            <w:gridSpan w:val="2"/>
          </w:tcPr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9A2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A28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A28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Начальные ге</w:t>
            </w:r>
            <w:r w:rsidRPr="009A28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метрические сведения</w:t>
            </w:r>
          </w:p>
        </w:tc>
        <w:tc>
          <w:tcPr>
            <w:tcW w:w="3402" w:type="dxa"/>
          </w:tcPr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15/ </w:t>
            </w:r>
            <w:r w:rsidRPr="009A28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7968" w:type="dxa"/>
          </w:tcPr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79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Точки и прямые</w:t>
            </w:r>
          </w:p>
        </w:tc>
        <w:tc>
          <w:tcPr>
            <w:tcW w:w="3402" w:type="dxa"/>
            <w:vMerge w:val="restart"/>
          </w:tcPr>
          <w:p w:rsidR="00D20DAC" w:rsidRDefault="00D20DAC" w:rsidP="000F2EB4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left="-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у обучающихся пространственного вообр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жения и логического мы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 путем систематич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ского изучения свойств геометрических фигур на плоскости;</w:t>
            </w:r>
          </w:p>
          <w:p w:rsidR="00D20DAC" w:rsidRDefault="00D20DAC" w:rsidP="000F2EB4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left="-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геометрической интуиции;</w:t>
            </w:r>
          </w:p>
          <w:p w:rsidR="00D20DAC" w:rsidRDefault="00D20DAC" w:rsidP="000F2EB4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left="-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абстрак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 мышления;</w:t>
            </w:r>
          </w:p>
          <w:p w:rsidR="00D20DAC" w:rsidRDefault="00D20DAC" w:rsidP="000F2EB4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left="-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у учащихся гр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мотной устной и письме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ной речи;</w:t>
            </w:r>
          </w:p>
          <w:p w:rsidR="00D20DAC" w:rsidRDefault="00D20DAC" w:rsidP="000F2EB4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left="-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 аккуратности, настойчивости и 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ванности при построении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геометрических чертежей.</w:t>
            </w:r>
          </w:p>
        </w:tc>
        <w:tc>
          <w:tcPr>
            <w:tcW w:w="82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9A2865">
              <w:rPr>
                <w:rFonts w:ascii="Times New Roman" w:hAnsi="Times New Roman"/>
                <w:color w:val="FF0000"/>
                <w:sz w:val="24"/>
                <w:szCs w:val="24"/>
              </w:rPr>
              <w:t>/1</w:t>
            </w:r>
          </w:p>
        </w:tc>
        <w:tc>
          <w:tcPr>
            <w:tcW w:w="7968" w:type="dxa"/>
            <w:vMerge w:val="restart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примеры геометрических фигур.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точку, прямую, отрезок, луч, угол.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равных отрезков, середины отрезка, расстояния между двумя точками, дополнительных лучей, развёрнутого угла, равных углов, биссе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к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трисы угла, смежных и вертикальных углов, пересекающихся прямых, перпендикулярных прямых, перпендикуляра, наклонной, расстояния от точки до прямой;</w:t>
            </w:r>
            <w:proofErr w:type="gramEnd"/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углы.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 xml:space="preserve">Доказывать: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теоремы о пересекающихся прямых, о свойствах смежных и вертикальных углов, о единственности прямой, перпендикулярной данной (случай, когда точка лежит </w:t>
            </w:r>
            <w:proofErr w:type="gramStart"/>
            <w:r w:rsidRPr="009A286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данной прямой).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длину отрезка, градусную меру угла, используя свойства их 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з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мерений.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с помощью чертёжных инструментов геометрические фиг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у</w:t>
            </w: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ры: отрезок, луч, угол, смежные и вертикальные углы, перпендикулярные прямые, отрезки и лучи.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Пояснять,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что такое аксиома, определение.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доказательство, проводя необходимые доказательные рассуждения</w:t>
            </w:r>
            <w:r w:rsidRPr="009A2865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79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Отрезок и его длина</w:t>
            </w:r>
          </w:p>
        </w:tc>
        <w:tc>
          <w:tcPr>
            <w:tcW w:w="3402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68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79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Луч. Угол.</w:t>
            </w: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ние углов</w:t>
            </w:r>
          </w:p>
        </w:tc>
        <w:tc>
          <w:tcPr>
            <w:tcW w:w="3402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68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79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Смежные и верт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кальные углы</w:t>
            </w:r>
          </w:p>
        </w:tc>
        <w:tc>
          <w:tcPr>
            <w:tcW w:w="3402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68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79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3402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68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79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7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Аксиомы</w:t>
            </w:r>
          </w:p>
        </w:tc>
        <w:tc>
          <w:tcPr>
            <w:tcW w:w="3402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68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79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Повторение и сист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матизация учебного материала</w:t>
            </w:r>
          </w:p>
        </w:tc>
        <w:tc>
          <w:tcPr>
            <w:tcW w:w="3402" w:type="dxa"/>
            <w:vMerge/>
          </w:tcPr>
          <w:p w:rsidR="00D20DAC" w:rsidRPr="006A31A6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68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E79" w:rsidRPr="009A2865" w:rsidTr="00F30A49">
        <w:tc>
          <w:tcPr>
            <w:tcW w:w="790" w:type="dxa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1F2E79" w:rsidRPr="009A2865" w:rsidRDefault="001F2E79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3402" w:type="dxa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68" w:type="dxa"/>
            <w:vMerge/>
          </w:tcPr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E79" w:rsidRPr="009A2865" w:rsidTr="00F30A49">
        <w:tc>
          <w:tcPr>
            <w:tcW w:w="3261" w:type="dxa"/>
            <w:gridSpan w:val="2"/>
          </w:tcPr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9A2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A2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A28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Треугольники</w:t>
            </w:r>
          </w:p>
        </w:tc>
        <w:tc>
          <w:tcPr>
            <w:tcW w:w="3402" w:type="dxa"/>
          </w:tcPr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b/>
                <w:sz w:val="24"/>
                <w:szCs w:val="24"/>
              </w:rPr>
              <w:t>18/</w:t>
            </w:r>
            <w:r w:rsidRPr="009A28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7968" w:type="dxa"/>
          </w:tcPr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79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7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Равные треугольн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ки. Высота, медиана, биссектриса тр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угольника</w:t>
            </w:r>
          </w:p>
        </w:tc>
        <w:tc>
          <w:tcPr>
            <w:tcW w:w="3402" w:type="dxa"/>
            <w:vMerge w:val="restart"/>
          </w:tcPr>
          <w:p w:rsidR="00D20DAC" w:rsidRPr="00D20DAC" w:rsidRDefault="00D20DAC" w:rsidP="000F2EB4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left="-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математич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стиля мышления, вкл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чающего в себя индукцию и дедукцию, обобщение и ко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кретизацию, анализ и синтез, классификацию и системат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зацию, абстрагирование и ан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логию;</w:t>
            </w:r>
          </w:p>
          <w:p w:rsidR="00D20DAC" w:rsidRPr="00D20DAC" w:rsidRDefault="00D20DAC" w:rsidP="000F2EB4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left="-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навыков чё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выполнения математич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записей;</w:t>
            </w:r>
          </w:p>
          <w:p w:rsidR="00D20DAC" w:rsidRPr="00D20DAC" w:rsidRDefault="00D20DAC" w:rsidP="000F2EB4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8"/>
              </w:tabs>
              <w:ind w:left="-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творческого стиля мышления, включающ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в себя сообразительность, наблюдательность, хорошую память, острый глазомер, фа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тазию, внимательность;</w:t>
            </w:r>
          </w:p>
          <w:p w:rsidR="00D20DAC" w:rsidRPr="00D20DAC" w:rsidRDefault="00D20DAC" w:rsidP="00D20DAC">
            <w:pPr>
              <w:pStyle w:val="af0"/>
              <w:tabs>
                <w:tab w:val="left" w:pos="278"/>
              </w:tabs>
              <w:ind w:lef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AC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привычки к сам</w:t>
            </w:r>
            <w:r w:rsidRPr="00D20DA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20DAC">
              <w:rPr>
                <w:rFonts w:ascii="Times New Roman" w:hAnsi="Times New Roman"/>
                <w:color w:val="000000"/>
                <w:sz w:val="24"/>
                <w:szCs w:val="24"/>
              </w:rPr>
              <w:t>проверке, подчинения своих действий поставленной задаче, доведения начатой работы до конца.</w:t>
            </w:r>
          </w:p>
        </w:tc>
        <w:tc>
          <w:tcPr>
            <w:tcW w:w="82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68" w:type="dxa"/>
            <w:vMerge w:val="restart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смысл понятия «равные фигуры». Приводить примеры равных фигур.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и находить на рисунках равносторонние, равнобедренные, прямоугольные, остроугольные, тупоугольные треугольники и их элеме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ты.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треугольники по сторонам и углам.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остроугольного, тупоугольного, прямоугольного, равнобе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д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ренного, равностороннего, разностороннего треугольников; биссектрисы, высоты, медианы треугольника; равных треугольников; серединного пе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пендикуляра отрезка; периметра треугольника;</w:t>
            </w:r>
            <w:proofErr w:type="gramEnd"/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равнобедренного треугольника, серединного перпендикуляра отрезка, основного свойства равенства треугольников;</w:t>
            </w:r>
            <w:r w:rsidRPr="009A2865">
              <w:rPr>
                <w:rFonts w:ascii="Times New Roman" w:hAnsi="Times New Roman"/>
                <w:sz w:val="24"/>
                <w:szCs w:val="24"/>
              </w:rPr>
              <w:cr/>
            </w: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признаки: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равенства треугольников, равнобедренного треугольника.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 xml:space="preserve">Доказывать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теоремы</w:t>
            </w: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о единственности прямой, перпендикулярной да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ной (случай, когда точка лежит вне данной прямой); три признака равенс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т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ва треугольников; признаки равнобедренного треугольника; теоремы о свойствах серединного перпендикуляра, равнобедренного и равносторо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него треугольников.</w:t>
            </w:r>
            <w:proofErr w:type="gramEnd"/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Разъяснять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, что такое теорема, описывать структуру теоремы. Объяснять, какую теорему называют обратной данной, в чём заключается метод док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зательства от противного. Приводить примеры использования этого мет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Решать задачи на вычисление и доказательство</w:t>
            </w:r>
          </w:p>
        </w:tc>
      </w:tr>
      <w:tr w:rsidR="00D20DAC" w:rsidRPr="009A2865" w:rsidTr="00F30A49">
        <w:tc>
          <w:tcPr>
            <w:tcW w:w="79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7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3402" w:type="dxa"/>
            <w:vMerge/>
          </w:tcPr>
          <w:p w:rsidR="00D20DAC" w:rsidRPr="006A31A6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A2865">
              <w:rPr>
                <w:rFonts w:ascii="Times New Roman" w:hAnsi="Times New Roman"/>
                <w:color w:val="FF0000"/>
                <w:sz w:val="24"/>
                <w:szCs w:val="24"/>
              </w:rPr>
              <w:t>/4</w:t>
            </w:r>
          </w:p>
        </w:tc>
        <w:tc>
          <w:tcPr>
            <w:tcW w:w="7968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79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7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Равнобедренный тр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угольник и его сво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й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3402" w:type="dxa"/>
            <w:vMerge/>
          </w:tcPr>
          <w:p w:rsidR="00D20DAC" w:rsidRPr="006A31A6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68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79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7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Признаки</w:t>
            </w: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равнобе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д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ренного треугольн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3402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68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79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7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Третий признак 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венства</w:t>
            </w: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треугольн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3402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68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79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7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Теоремы</w:t>
            </w:r>
          </w:p>
        </w:tc>
        <w:tc>
          <w:tcPr>
            <w:tcW w:w="3402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68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79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Повторение и сист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матизация учебного материала</w:t>
            </w:r>
          </w:p>
        </w:tc>
        <w:tc>
          <w:tcPr>
            <w:tcW w:w="3402" w:type="dxa"/>
            <w:vMerge/>
          </w:tcPr>
          <w:p w:rsidR="00D20DAC" w:rsidRPr="006A31A6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68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79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</w:t>
            </w:r>
            <w:r w:rsidRPr="009A286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 w:cs="Times New Roman"/>
                <w:i/>
                <w:sz w:val="24"/>
                <w:szCs w:val="24"/>
              </w:rPr>
              <w:t>та №2 «</w:t>
            </w:r>
            <w:r w:rsidRPr="009A28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Треугольн</w:t>
            </w:r>
            <w:r w:rsidRPr="009A28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A28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ки»</w:t>
            </w:r>
          </w:p>
        </w:tc>
        <w:tc>
          <w:tcPr>
            <w:tcW w:w="3402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68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3261" w:type="dxa"/>
            <w:gridSpan w:val="2"/>
            <w:vAlign w:val="center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Глава 3</w:t>
            </w:r>
          </w:p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Параллельные прямые.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br/>
              <w:t>Сумма углов треугольника</w:t>
            </w:r>
          </w:p>
        </w:tc>
        <w:tc>
          <w:tcPr>
            <w:tcW w:w="3402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968" w:type="dxa"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79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7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Параллельные пр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я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мые</w:t>
            </w:r>
          </w:p>
        </w:tc>
        <w:tc>
          <w:tcPr>
            <w:tcW w:w="3402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8" w:type="dxa"/>
            <w:vMerge w:val="restart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на чертежах </w:t>
            </w:r>
            <w:proofErr w:type="gramStart"/>
            <w:r w:rsidRPr="009A2865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прямые.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Изображать с помощью линейки и угольника параллельные прямые.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углы, образованные при пересечении двух прямых секущей.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2865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прямых, расстояния между параллельными прямыми, внешнего угла треугольника, гипотенузы и катета;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параллельных прямых; углов, образованных при пересечении параллельных прямых секущей; суммы углов 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прямых;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признаки: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параллельности прямых, равенства прямоугольных треугольн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Доказывать: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</w:t>
            </w:r>
          </w:p>
        </w:tc>
      </w:tr>
      <w:tr w:rsidR="00D20DAC" w:rsidRPr="009A2865" w:rsidTr="00F30A49">
        <w:tc>
          <w:tcPr>
            <w:tcW w:w="79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7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Признаки параллел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proofErr w:type="gramStart"/>
            <w:r w:rsidRPr="009A2865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3402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68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79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7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gramStart"/>
            <w:r w:rsidRPr="009A2865">
              <w:rPr>
                <w:rFonts w:ascii="Times New Roman" w:hAnsi="Times New Roman"/>
                <w:sz w:val="24"/>
                <w:szCs w:val="24"/>
              </w:rPr>
              <w:t>параллел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3402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68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79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7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Сумма углов</w:t>
            </w: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тр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угольника</w:t>
            </w:r>
          </w:p>
        </w:tc>
        <w:tc>
          <w:tcPr>
            <w:tcW w:w="3402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68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79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7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Прямоугольный тр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угольник</w:t>
            </w:r>
          </w:p>
        </w:tc>
        <w:tc>
          <w:tcPr>
            <w:tcW w:w="3402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68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79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7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Свойства прям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угольного треугол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3402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68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79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Повторение и сист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матизация учебного материала</w:t>
            </w:r>
          </w:p>
        </w:tc>
        <w:tc>
          <w:tcPr>
            <w:tcW w:w="3402" w:type="dxa"/>
            <w:vMerge/>
          </w:tcPr>
          <w:p w:rsidR="00D20DAC" w:rsidRPr="006A31A6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68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79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3402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68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3261" w:type="dxa"/>
            <w:gridSpan w:val="2"/>
            <w:vAlign w:val="center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Окружность и круг.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br/>
              <w:t>Геометрические постро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402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968" w:type="dxa"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79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7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Геометрическое м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сто точек. Окру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ж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ность и круг</w:t>
            </w:r>
          </w:p>
        </w:tc>
        <w:tc>
          <w:tcPr>
            <w:tcW w:w="3402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8" w:type="dxa"/>
            <w:vMerge w:val="restart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Пояснять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, что такое задача на построение; геометрическое место точек (ГМТ). Приводить примеры ГМТ.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на рисунках окружность и её элементы; касательную к 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к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ружности; окружность, вписанную в треугольник, и окружность, описа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ную около него. Описывать взаимное расположение окружности и прямой.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определения: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окружности, круга, их элементов; касательной к окружности; окружности, описанной около треугольника, окружности, вписанной в треугольник;</w:t>
            </w:r>
            <w:proofErr w:type="gramEnd"/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признаки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касательной.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Доказывать: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теоремы о серединном перпендикуляре и биссектрисе угла как ГМТ; о свойствах касательной; об окружности, вписанной в треугольник, описанной около треугольника; </w:t>
            </w: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признаки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касательной.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основные задачи на построение: построение угла, равного данн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 Решать задачи на построение методом ГМТ.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треугольник по трём сторонам.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задачи на вычисление, доказательство и построение</w:t>
            </w:r>
          </w:p>
        </w:tc>
      </w:tr>
      <w:tr w:rsidR="00D20DAC" w:rsidRPr="009A2865" w:rsidTr="00F30A49">
        <w:tc>
          <w:tcPr>
            <w:tcW w:w="79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7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Некоторые свойства окружности. Кас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тельная к окружности</w:t>
            </w:r>
          </w:p>
        </w:tc>
        <w:tc>
          <w:tcPr>
            <w:tcW w:w="3402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68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79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7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Описанная и вписа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ная окружности тр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угольника</w:t>
            </w:r>
          </w:p>
        </w:tc>
        <w:tc>
          <w:tcPr>
            <w:tcW w:w="3402" w:type="dxa"/>
            <w:vMerge/>
          </w:tcPr>
          <w:p w:rsidR="00D20DAC" w:rsidRPr="006A31A6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68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79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7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на построение</w:t>
            </w:r>
          </w:p>
        </w:tc>
        <w:tc>
          <w:tcPr>
            <w:tcW w:w="3402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68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79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7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Метод геометрич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ских мест точек в задачах на постро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3402" w:type="dxa"/>
            <w:vMerge/>
          </w:tcPr>
          <w:p w:rsidR="00D20DAC" w:rsidRPr="006A31A6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68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79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Повторение и сист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матизация учебного материала</w:t>
            </w:r>
          </w:p>
        </w:tc>
        <w:tc>
          <w:tcPr>
            <w:tcW w:w="3402" w:type="dxa"/>
            <w:vMerge/>
          </w:tcPr>
          <w:p w:rsidR="00D20DAC" w:rsidRPr="006A31A6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68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79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3402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0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68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E79" w:rsidRPr="009A2865" w:rsidTr="00F30A49">
        <w:tc>
          <w:tcPr>
            <w:tcW w:w="3261" w:type="dxa"/>
            <w:gridSpan w:val="2"/>
            <w:vAlign w:val="center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ция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br/>
              <w:t>знаний учащихся</w:t>
            </w:r>
          </w:p>
        </w:tc>
        <w:tc>
          <w:tcPr>
            <w:tcW w:w="3402" w:type="dxa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68" w:type="dxa"/>
          </w:tcPr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E79" w:rsidRPr="009A2865" w:rsidTr="00F30A49">
        <w:tc>
          <w:tcPr>
            <w:tcW w:w="790" w:type="dxa"/>
          </w:tcPr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1- 23</w:t>
            </w:r>
          </w:p>
        </w:tc>
        <w:tc>
          <w:tcPr>
            <w:tcW w:w="2471" w:type="dxa"/>
          </w:tcPr>
          <w:p w:rsidR="001F2E79" w:rsidRPr="009A2865" w:rsidRDefault="001F2E79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Повторение и сист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матизация курса ге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метрии 7 класса</w:t>
            </w:r>
          </w:p>
        </w:tc>
        <w:tc>
          <w:tcPr>
            <w:tcW w:w="3402" w:type="dxa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68" w:type="dxa"/>
          </w:tcPr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E79" w:rsidRPr="009A2865" w:rsidTr="00F30A49">
        <w:tc>
          <w:tcPr>
            <w:tcW w:w="790" w:type="dxa"/>
          </w:tcPr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1F2E79" w:rsidRPr="009A2865" w:rsidRDefault="001F2E79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Итоговая контрол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ная</w:t>
            </w:r>
            <w:r w:rsidRPr="009A2865">
              <w:rPr>
                <w:rFonts w:ascii="Times New Roman" w:hAnsi="Times New Roman"/>
                <w:sz w:val="24"/>
                <w:szCs w:val="24"/>
              </w:rPr>
              <w:cr/>
              <w:t>работа</w:t>
            </w:r>
          </w:p>
        </w:tc>
        <w:tc>
          <w:tcPr>
            <w:tcW w:w="3402" w:type="dxa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8" w:type="dxa"/>
          </w:tcPr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AA9" w:rsidRPr="009A2865" w:rsidRDefault="00E61AA9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30A49" w:rsidRDefault="00F30A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B605E" w:rsidRPr="009A2865" w:rsidRDefault="008D2D51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9A2865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  <w:r w:rsidR="000B605E" w:rsidRPr="009A286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A6AC3" w:rsidRPr="009A2865">
        <w:rPr>
          <w:rFonts w:ascii="Times New Roman" w:hAnsi="Times New Roman" w:cs="Times New Roman"/>
          <w:b/>
          <w:i/>
          <w:sz w:val="24"/>
          <w:szCs w:val="24"/>
        </w:rPr>
        <w:t>2 ч в неделю, всего 68 часов</w:t>
      </w:r>
    </w:p>
    <w:tbl>
      <w:tblPr>
        <w:tblStyle w:val="a4"/>
        <w:tblW w:w="15276" w:type="dxa"/>
        <w:tblLayout w:type="fixed"/>
        <w:tblLook w:val="04A0"/>
      </w:tblPr>
      <w:tblGrid>
        <w:gridCol w:w="809"/>
        <w:gridCol w:w="2701"/>
        <w:gridCol w:w="3686"/>
        <w:gridCol w:w="986"/>
        <w:gridCol w:w="7094"/>
      </w:tblGrid>
      <w:tr w:rsidR="001F2E79" w:rsidRPr="009A2865" w:rsidTr="00F30A49">
        <w:tc>
          <w:tcPr>
            <w:tcW w:w="809" w:type="dxa"/>
            <w:textDirection w:val="btLr"/>
            <w:vAlign w:val="center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пар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графа</w:t>
            </w:r>
          </w:p>
        </w:tc>
        <w:tc>
          <w:tcPr>
            <w:tcW w:w="2701" w:type="dxa"/>
            <w:vAlign w:val="center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Pr="009A28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proofErr w:type="gramEnd"/>
          </w:p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3686" w:type="dxa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0A6">
              <w:rPr>
                <w:rFonts w:ascii="Times New Roman" w:hAnsi="Times New Roman"/>
                <w:b/>
                <w:sz w:val="24"/>
              </w:rPr>
              <w:t>Модуль воспитательной</w:t>
            </w:r>
            <w:r w:rsidRPr="000250A6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0250A6">
              <w:rPr>
                <w:rFonts w:ascii="Times New Roman" w:hAnsi="Times New Roman"/>
                <w:b/>
                <w:sz w:val="24"/>
              </w:rPr>
              <w:t>пр</w:t>
            </w:r>
            <w:r w:rsidRPr="000250A6">
              <w:rPr>
                <w:rFonts w:ascii="Times New Roman" w:hAnsi="Times New Roman"/>
                <w:b/>
                <w:sz w:val="24"/>
              </w:rPr>
              <w:t>о</w:t>
            </w:r>
            <w:r w:rsidRPr="000250A6">
              <w:rPr>
                <w:rFonts w:ascii="Times New Roman" w:hAnsi="Times New Roman"/>
                <w:b/>
                <w:sz w:val="24"/>
              </w:rPr>
              <w:t>граммы</w:t>
            </w:r>
            <w:r w:rsidRPr="000250A6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0250A6">
              <w:rPr>
                <w:rFonts w:ascii="Times New Roman" w:hAnsi="Times New Roman"/>
                <w:b/>
                <w:sz w:val="24"/>
              </w:rPr>
              <w:t>«Школьный</w:t>
            </w:r>
            <w:r w:rsidRPr="000250A6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0250A6">
              <w:rPr>
                <w:rFonts w:ascii="Times New Roman" w:hAnsi="Times New Roman"/>
                <w:b/>
                <w:sz w:val="24"/>
              </w:rPr>
              <w:t>урок»</w:t>
            </w:r>
          </w:p>
        </w:tc>
        <w:tc>
          <w:tcPr>
            <w:tcW w:w="986" w:type="dxa"/>
            <w:vAlign w:val="center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2865">
              <w:rPr>
                <w:rFonts w:ascii="Times New Roman" w:hAnsi="Times New Roman"/>
                <w:b/>
                <w:sz w:val="24"/>
                <w:szCs w:val="24"/>
              </w:rPr>
              <w:t xml:space="preserve">Коли </w:t>
            </w:r>
            <w:proofErr w:type="spellStart"/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9A2865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094" w:type="dxa"/>
            <w:vAlign w:val="center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1F2E79" w:rsidRPr="009A2865" w:rsidTr="00F30A49">
        <w:tc>
          <w:tcPr>
            <w:tcW w:w="3510" w:type="dxa"/>
            <w:gridSpan w:val="2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Четырёхугольники</w:t>
            </w:r>
          </w:p>
        </w:tc>
        <w:tc>
          <w:tcPr>
            <w:tcW w:w="3686" w:type="dxa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bottom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9A286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/21</w:t>
            </w:r>
          </w:p>
        </w:tc>
        <w:tc>
          <w:tcPr>
            <w:tcW w:w="7094" w:type="dxa"/>
          </w:tcPr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80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Четырёхугольник и его элементы</w:t>
            </w:r>
          </w:p>
        </w:tc>
        <w:tc>
          <w:tcPr>
            <w:tcW w:w="3686" w:type="dxa"/>
            <w:vMerge w:val="restart"/>
          </w:tcPr>
          <w:p w:rsidR="00D20DAC" w:rsidRPr="00D20DAC" w:rsidRDefault="00D20DAC" w:rsidP="000F2EB4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-17"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 обучающихся пр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странственного воображения и логического мышления путем систематического изучения свойств геометрических фигур на плоскости;</w:t>
            </w:r>
          </w:p>
          <w:p w:rsidR="00D20DAC" w:rsidRPr="00D20DAC" w:rsidRDefault="00D20DAC" w:rsidP="000F2EB4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-17"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геометрической и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туиции;</w:t>
            </w:r>
          </w:p>
          <w:p w:rsidR="00D20DAC" w:rsidRPr="00D20DAC" w:rsidRDefault="00D20DAC" w:rsidP="000F2EB4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-17"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абстрактного мышления;</w:t>
            </w:r>
          </w:p>
          <w:p w:rsidR="00D20DAC" w:rsidRPr="00D20DAC" w:rsidRDefault="00D20DAC" w:rsidP="000F2EB4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-17"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 учащихся грамо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устной и письменной речи;</w:t>
            </w:r>
          </w:p>
          <w:p w:rsidR="00D20DAC" w:rsidRPr="00D20DAC" w:rsidRDefault="00D20DAC" w:rsidP="000F2EB4">
            <w:pPr>
              <w:pStyle w:val="normal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-17"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аккуратности, н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стойчивости и организованности при построении геометрических чертежей.</w:t>
            </w:r>
          </w:p>
        </w:tc>
        <w:tc>
          <w:tcPr>
            <w:tcW w:w="9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4" w:type="dxa"/>
            <w:vMerge w:val="restart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Пояснять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, что такое четырёхугольник. Описывать элементы ч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тырёхугольника.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выпуклые и невыпуклые четырёхугольники.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и находить на рисунках четырёхугольники разных видов и их элементы.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параллелограмма, высоты параллелограмма; прям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угольника, ромба, квадрата; средней линии треугольника; трап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ции, высоты трапеции, средней линии трапеции; центрального у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г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ла окружности, вписанного угла окружности; вписанного и оп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санного четырёхугольника;</w:t>
            </w:r>
            <w:proofErr w:type="gramEnd"/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параллелограмма, прямоугольника, ромба, квадрата, средних линий треугольника и трапеции, вписанного угла, вп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санного и описанного четырёхугольника;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признаки: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параллелограмма, прямоугольника, ромба, вписанного и описанного четырёхугольника.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Доказывать: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теоремы о сумме углов четырёхугольника, о граду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ной мере вписанного угла, о свойствах и признаках параллел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грамма, прямоугольника, ромба, вписанного и описанного чет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ы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рёхугольника.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изученные определения, свойства и признаки к реш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нию задач</w:t>
            </w:r>
          </w:p>
        </w:tc>
      </w:tr>
      <w:tr w:rsidR="00D20DAC" w:rsidRPr="009A2865" w:rsidTr="00F30A49">
        <w:tc>
          <w:tcPr>
            <w:tcW w:w="80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Параллелограмм. Сво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й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ства параллелограмма</w:t>
            </w:r>
          </w:p>
        </w:tc>
        <w:tc>
          <w:tcPr>
            <w:tcW w:w="3686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4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80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Признаки</w:t>
            </w: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параллел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3686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4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80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</w:tc>
        <w:tc>
          <w:tcPr>
            <w:tcW w:w="3686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4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80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Ромб</w:t>
            </w:r>
          </w:p>
        </w:tc>
        <w:tc>
          <w:tcPr>
            <w:tcW w:w="3686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4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80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0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</w:tc>
        <w:tc>
          <w:tcPr>
            <w:tcW w:w="3686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4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80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3686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4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80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Средняя линия тр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угольника</w:t>
            </w:r>
          </w:p>
        </w:tc>
        <w:tc>
          <w:tcPr>
            <w:tcW w:w="3686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4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80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Трапеция</w:t>
            </w:r>
          </w:p>
        </w:tc>
        <w:tc>
          <w:tcPr>
            <w:tcW w:w="3686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A2865">
              <w:rPr>
                <w:rFonts w:ascii="Times New Roman" w:hAnsi="Times New Roman"/>
                <w:color w:val="FF0000"/>
                <w:sz w:val="24"/>
                <w:szCs w:val="24"/>
              </w:rPr>
              <w:t>/3</w:t>
            </w:r>
          </w:p>
        </w:tc>
        <w:tc>
          <w:tcPr>
            <w:tcW w:w="7094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80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Центральные и вписанные углы</w:t>
            </w:r>
          </w:p>
        </w:tc>
        <w:tc>
          <w:tcPr>
            <w:tcW w:w="3686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4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80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Вписанные</w:t>
            </w: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и описа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ные четырёхугольники</w:t>
            </w:r>
          </w:p>
        </w:tc>
        <w:tc>
          <w:tcPr>
            <w:tcW w:w="3686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4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80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3686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4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3510" w:type="dxa"/>
            <w:gridSpan w:val="2"/>
            <w:vAlign w:val="center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Подобие треугольников</w:t>
            </w:r>
          </w:p>
        </w:tc>
        <w:tc>
          <w:tcPr>
            <w:tcW w:w="36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vAlign w:val="bottom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  <w:r w:rsidRPr="009A286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/15</w:t>
            </w:r>
          </w:p>
        </w:tc>
        <w:tc>
          <w:tcPr>
            <w:tcW w:w="7094" w:type="dxa"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80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Теорема Фалеса. Те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рема о пропорционал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ных отрезках</w:t>
            </w:r>
          </w:p>
        </w:tc>
        <w:tc>
          <w:tcPr>
            <w:tcW w:w="3686" w:type="dxa"/>
            <w:vMerge w:val="restart"/>
          </w:tcPr>
          <w:p w:rsidR="00D20DAC" w:rsidRDefault="00D20DAC" w:rsidP="000F2EB4">
            <w:pPr>
              <w:pStyle w:val="normal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-17"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формирование математич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ского стиля мышления, вкл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чающего в себя индукцию и дедукцию, обобщение и ко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кретизацию, анализ и синтез, классификацию и системат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зацию, абстрагирование и ан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логию;</w:t>
            </w:r>
          </w:p>
          <w:p w:rsidR="00D20DAC" w:rsidRDefault="00D20DAC" w:rsidP="000F2EB4">
            <w:pPr>
              <w:pStyle w:val="normal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-17"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приобретение навыков чё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кого выполнения математич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ских записей.</w:t>
            </w:r>
          </w:p>
        </w:tc>
        <w:tc>
          <w:tcPr>
            <w:tcW w:w="9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  <w:r w:rsidRPr="009A2865">
              <w:rPr>
                <w:rFonts w:ascii="Times New Roman" w:hAnsi="Times New Roman"/>
                <w:color w:val="FF0000"/>
                <w:sz w:val="24"/>
                <w:szCs w:val="24"/>
              </w:rPr>
              <w:t>/5</w:t>
            </w:r>
          </w:p>
        </w:tc>
        <w:tc>
          <w:tcPr>
            <w:tcW w:w="7094" w:type="dxa"/>
            <w:vMerge w:val="restart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определение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подобных треугольников;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свойства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: медиан треугольника, биссектрисы треугольника, пер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секающихся хорд, касательной и секущей;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признаки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подобия треугольников.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Доказывать: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теоремы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: Фалеса, о пропорциональных отрезках, о свойствах м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диан треугольника, биссектрисы треугольника;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: пересекающихся хорд, касательной и секущей;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признаки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подобия треугольников.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свойства и признаки к реш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нию задач</w:t>
            </w:r>
          </w:p>
        </w:tc>
      </w:tr>
      <w:tr w:rsidR="00D20DAC" w:rsidRPr="009A2865" w:rsidTr="00F30A49">
        <w:tc>
          <w:tcPr>
            <w:tcW w:w="80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0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Подобные</w:t>
            </w: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треугольн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3686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4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80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Первый признак под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бия треугольников</w:t>
            </w:r>
          </w:p>
        </w:tc>
        <w:tc>
          <w:tcPr>
            <w:tcW w:w="3686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4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80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Второй и третий пр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знаки подобия тр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угольников</w:t>
            </w:r>
          </w:p>
        </w:tc>
        <w:tc>
          <w:tcPr>
            <w:tcW w:w="3686" w:type="dxa"/>
            <w:vMerge/>
          </w:tcPr>
          <w:p w:rsidR="00D20DAC" w:rsidRPr="006A31A6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4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80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3686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4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3510" w:type="dxa"/>
            <w:gridSpan w:val="2"/>
            <w:vAlign w:val="center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Решение прямоугольных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br/>
              <w:t>треугольников</w:t>
            </w:r>
          </w:p>
        </w:tc>
        <w:tc>
          <w:tcPr>
            <w:tcW w:w="36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4" w:type="dxa"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80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Метрические соотн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шения в прямоугольном тр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угольнике</w:t>
            </w:r>
          </w:p>
        </w:tc>
        <w:tc>
          <w:tcPr>
            <w:tcW w:w="3686" w:type="dxa"/>
            <w:vMerge w:val="restart"/>
          </w:tcPr>
          <w:p w:rsidR="00D20DAC" w:rsidRPr="00D20DAC" w:rsidRDefault="00D20DAC" w:rsidP="000F2EB4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-17"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привычки к сам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проверке, подчинения своих де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ствий поставленной задаче, дов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 начатой работы до конца.</w:t>
            </w:r>
          </w:p>
          <w:p w:rsidR="00D20DAC" w:rsidRPr="00D20DAC" w:rsidRDefault="00D20DAC" w:rsidP="000F2EB4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-17"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творческого стиля мышления, включающего в себя сообразительность, наблюд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тельность, хорошую память, ос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рый глазомер, фантазию, вним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тельность.</w:t>
            </w:r>
          </w:p>
        </w:tc>
        <w:tc>
          <w:tcPr>
            <w:tcW w:w="9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4" w:type="dxa"/>
            <w:vMerge w:val="restart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синуса, косинуса, тангенса, котангенса острого угла прямоугольного треугольника;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выражающие метрические соотношения в прямоугол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ном треугольнике и соотношения между сторонами и значениями тригонометрических функций в прямоугольном треугольнике.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тригонометрические формулы, выражающие связь между тригонометрическими функциями одного и того же остр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го угла.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прямоугольные треугольники.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Доказывать: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теорему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о метрических соотношениях в прямоугольном тр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угольнике, теорему Пифагора;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формулы,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связывающие синус, косинус, тангенс, котангенс одного и того же острого угла.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Выводить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основное тригонометрическое тождество и значения синуса, косинуса, тангенса и котангенса для углов 30°, 45°, 60°.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</w:t>
            </w: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формулы к реш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нию задач</w:t>
            </w:r>
          </w:p>
        </w:tc>
      </w:tr>
      <w:tr w:rsidR="00D20DAC" w:rsidRPr="009A2865" w:rsidTr="00F30A49">
        <w:tc>
          <w:tcPr>
            <w:tcW w:w="80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3686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4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80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3686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4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80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0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Тригонометрические функции  острого угла прямоугольного тр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угольника</w:t>
            </w:r>
          </w:p>
        </w:tc>
        <w:tc>
          <w:tcPr>
            <w:tcW w:w="3686" w:type="dxa"/>
            <w:vMerge/>
          </w:tcPr>
          <w:p w:rsidR="00D20DAC" w:rsidRPr="006A31A6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4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80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0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Решение прямоугол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ных треугольников</w:t>
            </w:r>
          </w:p>
        </w:tc>
        <w:tc>
          <w:tcPr>
            <w:tcW w:w="3686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4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80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36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4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3510" w:type="dxa"/>
            <w:gridSpan w:val="2"/>
            <w:vAlign w:val="center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Глава 4</w:t>
            </w:r>
          </w:p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Многоугольники.</w:t>
            </w:r>
          </w:p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Площадь многоугольника</w:t>
            </w:r>
          </w:p>
        </w:tc>
        <w:tc>
          <w:tcPr>
            <w:tcW w:w="36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4" w:type="dxa"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80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0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3686" w:type="dxa"/>
            <w:vMerge w:val="restart"/>
          </w:tcPr>
          <w:p w:rsidR="00D20DAC" w:rsidRPr="00D20DAC" w:rsidRDefault="00D20DAC" w:rsidP="000F2EB4">
            <w:pPr>
              <w:pStyle w:val="normal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-17"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представления о геометрии как части общечеловеческой науки и культуры;</w:t>
            </w:r>
          </w:p>
          <w:p w:rsidR="00D20DAC" w:rsidRPr="00D20DAC" w:rsidRDefault="00D20DAC" w:rsidP="000F2EB4">
            <w:pPr>
              <w:pStyle w:val="normal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-17"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военно-патриотическое восп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тание учащихся: сообщение и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торических данных, показыва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роль учёных – математиков;</w:t>
            </w:r>
          </w:p>
          <w:p w:rsidR="00D20DAC" w:rsidRPr="00D20DAC" w:rsidRDefault="00D20DAC" w:rsidP="000F2EB4">
            <w:pPr>
              <w:pStyle w:val="normal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"/>
              </w:tabs>
              <w:ind w:left="-17"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вклад отечественных ученых в развитие геометрии.</w:t>
            </w:r>
          </w:p>
        </w:tc>
        <w:tc>
          <w:tcPr>
            <w:tcW w:w="9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4" w:type="dxa"/>
            <w:vMerge w:val="restart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 xml:space="preserve">Пояснять,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что такое площадь многоугольника.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Описывать многоугольник, его элементы; выпуклые и невыпу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к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лые многоугольники.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Изображать и находить на рисунках многоугольник и его элеме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ты; многоугольник, вписанный в окружность, и многоугольник, описанный около окружности.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: вписанного и описанного многоугольника, площади многоугольника, равновеликих многоугольников;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основные свойства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площади многоугольника.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Доказывать: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теоремы о сумме углов выпуклого </w:t>
            </w: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-угольника, площади прямоугольника, площади треугольника, площади тр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пеции.</w:t>
            </w:r>
          </w:p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нию задач</w:t>
            </w:r>
          </w:p>
        </w:tc>
      </w:tr>
      <w:tr w:rsidR="00D20DAC" w:rsidRPr="009A2865" w:rsidTr="00F30A49">
        <w:tc>
          <w:tcPr>
            <w:tcW w:w="80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0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Понятие площади мн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гоугольника. Площадь прямоугольника</w:t>
            </w:r>
          </w:p>
        </w:tc>
        <w:tc>
          <w:tcPr>
            <w:tcW w:w="3686" w:type="dxa"/>
            <w:vMerge/>
          </w:tcPr>
          <w:p w:rsidR="00D20DAC" w:rsidRPr="006A31A6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4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80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0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параллел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3686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4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80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0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треугольника</w:t>
            </w:r>
          </w:p>
        </w:tc>
        <w:tc>
          <w:tcPr>
            <w:tcW w:w="3686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4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80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0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3686" w:type="dxa"/>
            <w:vMerge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4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809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36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4" w:type="dxa"/>
            <w:vMerge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3510" w:type="dxa"/>
            <w:gridSpan w:val="2"/>
            <w:vAlign w:val="center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</w:p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3686" w:type="dxa"/>
          </w:tcPr>
          <w:p w:rsidR="00D20DAC" w:rsidRPr="006A31A6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4" w:type="dxa"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809" w:type="dxa"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A2865">
              <w:rPr>
                <w:rFonts w:ascii="Times New Roman" w:hAnsi="Times New Roman" w:cs="Times New Roman"/>
                <w:sz w:val="24"/>
                <w:szCs w:val="24"/>
              </w:rPr>
              <w:t>1-23</w:t>
            </w:r>
          </w:p>
        </w:tc>
        <w:tc>
          <w:tcPr>
            <w:tcW w:w="270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Упражнения для повт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рения курса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br/>
              <w:t>8 класса</w:t>
            </w:r>
          </w:p>
        </w:tc>
        <w:tc>
          <w:tcPr>
            <w:tcW w:w="36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4" w:type="dxa"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AC" w:rsidRPr="009A2865" w:rsidTr="00F30A49">
        <w:tc>
          <w:tcPr>
            <w:tcW w:w="809" w:type="dxa"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D20DAC" w:rsidRPr="009A2865" w:rsidRDefault="00D20DAC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36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20DAC" w:rsidRPr="009A2865" w:rsidRDefault="00D20DAC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4" w:type="dxa"/>
          </w:tcPr>
          <w:p w:rsidR="00D20DAC" w:rsidRPr="009A2865" w:rsidRDefault="00D20DAC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05E" w:rsidRPr="009A2865" w:rsidRDefault="000B605E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B605E" w:rsidRPr="009A2865" w:rsidRDefault="000B605E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321D" w:rsidRDefault="005B32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2AE3" w:rsidRPr="009A2865" w:rsidRDefault="00082AE3" w:rsidP="005B32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A2865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  <w:r w:rsidR="005F4EC5" w:rsidRPr="009A286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F4EC5" w:rsidRPr="009A2865">
        <w:rPr>
          <w:rFonts w:ascii="Times New Roman" w:hAnsi="Times New Roman" w:cs="Times New Roman"/>
          <w:b/>
          <w:i/>
          <w:sz w:val="24"/>
          <w:szCs w:val="24"/>
        </w:rPr>
        <w:t>2 ч в неделю, всего 68 часов</w:t>
      </w:r>
    </w:p>
    <w:tbl>
      <w:tblPr>
        <w:tblStyle w:val="a4"/>
        <w:tblW w:w="15418" w:type="dxa"/>
        <w:tblLayout w:type="fixed"/>
        <w:tblLook w:val="04A0"/>
      </w:tblPr>
      <w:tblGrid>
        <w:gridCol w:w="808"/>
        <w:gridCol w:w="2411"/>
        <w:gridCol w:w="4686"/>
        <w:gridCol w:w="987"/>
        <w:gridCol w:w="6526"/>
      </w:tblGrid>
      <w:tr w:rsidR="001F2E79" w:rsidRPr="009A2865" w:rsidTr="005B321D">
        <w:trPr>
          <w:trHeight w:val="1718"/>
        </w:trPr>
        <w:tc>
          <w:tcPr>
            <w:tcW w:w="808" w:type="dxa"/>
            <w:textDirection w:val="btLr"/>
            <w:vAlign w:val="center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параграфа</w:t>
            </w:r>
          </w:p>
        </w:tc>
        <w:tc>
          <w:tcPr>
            <w:tcW w:w="2411" w:type="dxa"/>
            <w:vAlign w:val="center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Pr="009A28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уче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ного</w:t>
            </w:r>
            <w:proofErr w:type="gramEnd"/>
          </w:p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4686" w:type="dxa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0A6">
              <w:rPr>
                <w:rFonts w:ascii="Times New Roman" w:hAnsi="Times New Roman"/>
                <w:b/>
                <w:sz w:val="24"/>
              </w:rPr>
              <w:t>Модуль воспитательной</w:t>
            </w:r>
            <w:r w:rsidRPr="000250A6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0250A6">
              <w:rPr>
                <w:rFonts w:ascii="Times New Roman" w:hAnsi="Times New Roman"/>
                <w:b/>
                <w:sz w:val="24"/>
              </w:rPr>
              <w:t>программы</w:t>
            </w:r>
            <w:r w:rsidRPr="000250A6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0250A6">
              <w:rPr>
                <w:rFonts w:ascii="Times New Roman" w:hAnsi="Times New Roman"/>
                <w:b/>
                <w:sz w:val="24"/>
              </w:rPr>
              <w:t>«Школьный</w:t>
            </w:r>
            <w:r w:rsidRPr="000250A6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0250A6">
              <w:rPr>
                <w:rFonts w:ascii="Times New Roman" w:hAnsi="Times New Roman"/>
                <w:b/>
                <w:sz w:val="24"/>
              </w:rPr>
              <w:t>урок»</w:t>
            </w:r>
          </w:p>
        </w:tc>
        <w:tc>
          <w:tcPr>
            <w:tcW w:w="987" w:type="dxa"/>
            <w:vAlign w:val="center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2865">
              <w:rPr>
                <w:rFonts w:ascii="Times New Roman" w:hAnsi="Times New Roman"/>
                <w:b/>
                <w:sz w:val="24"/>
                <w:szCs w:val="24"/>
              </w:rPr>
              <w:t xml:space="preserve">Коли </w:t>
            </w:r>
            <w:proofErr w:type="spellStart"/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9A2865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6526" w:type="dxa"/>
            <w:vAlign w:val="center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1F2E79" w:rsidRPr="009A2865" w:rsidTr="005B321D">
        <w:tc>
          <w:tcPr>
            <w:tcW w:w="3219" w:type="dxa"/>
            <w:gridSpan w:val="2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Решение треугольников</w:t>
            </w:r>
          </w:p>
        </w:tc>
        <w:tc>
          <w:tcPr>
            <w:tcW w:w="4686" w:type="dxa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9A286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/16</w:t>
            </w:r>
          </w:p>
        </w:tc>
        <w:tc>
          <w:tcPr>
            <w:tcW w:w="6526" w:type="dxa"/>
          </w:tcPr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B4" w:rsidRPr="009A2865" w:rsidTr="005B321D">
        <w:tc>
          <w:tcPr>
            <w:tcW w:w="808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Синус, косинус, та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генс</w:t>
            </w:r>
            <w:r w:rsidRPr="009A2865">
              <w:rPr>
                <w:rFonts w:ascii="Times New Roman" w:hAnsi="Times New Roman"/>
                <w:sz w:val="24"/>
                <w:szCs w:val="24"/>
              </w:rPr>
              <w:cr/>
              <w:t>и котангенс угла от 0° до 180°</w:t>
            </w:r>
          </w:p>
        </w:tc>
        <w:tc>
          <w:tcPr>
            <w:tcW w:w="4686" w:type="dxa"/>
            <w:vMerge w:val="restart"/>
          </w:tcPr>
          <w:p w:rsidR="000F2EB4" w:rsidRPr="000F2EB4" w:rsidRDefault="000F2EB4" w:rsidP="000F2EB4">
            <w:pPr>
              <w:pStyle w:val="normal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83"/>
                <w:tab w:val="left" w:pos="325"/>
              </w:tabs>
              <w:ind w:left="40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умение проявлять пол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жительное отношение к урокам геоме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рии;</w:t>
            </w:r>
          </w:p>
          <w:p w:rsidR="000F2EB4" w:rsidRPr="000F2EB4" w:rsidRDefault="000F2EB4" w:rsidP="000F2EB4">
            <w:pPr>
              <w:pStyle w:val="normal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83"/>
                <w:tab w:val="left" w:pos="325"/>
              </w:tabs>
              <w:ind w:left="40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абстрактного мышления;</w:t>
            </w:r>
          </w:p>
          <w:p w:rsidR="000F2EB4" w:rsidRPr="000F2EB4" w:rsidRDefault="000F2EB4" w:rsidP="000F2EB4">
            <w:pPr>
              <w:pStyle w:val="normal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83"/>
                <w:tab w:val="left" w:pos="325"/>
              </w:tabs>
              <w:ind w:left="40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 учащихся грамотной устной и письменной речи;</w:t>
            </w:r>
          </w:p>
          <w:p w:rsidR="000F2EB4" w:rsidRPr="000F2EB4" w:rsidRDefault="000F2EB4" w:rsidP="000F2EB4">
            <w:pPr>
              <w:pStyle w:val="normal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83"/>
                <w:tab w:val="left" w:pos="325"/>
              </w:tabs>
              <w:ind w:left="40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аккуратности, настойчив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и организованности при построении геометрических чертежей;</w:t>
            </w:r>
          </w:p>
          <w:p w:rsidR="000F2EB4" w:rsidRPr="000F2EB4" w:rsidRDefault="000F2EB4" w:rsidP="000F2EB4">
            <w:pPr>
              <w:pStyle w:val="normal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83"/>
                <w:tab w:val="left" w:pos="325"/>
              </w:tabs>
              <w:ind w:left="40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интереса к изучению т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и желания применять приобретённые знания и умения;</w:t>
            </w:r>
          </w:p>
          <w:p w:rsidR="000F2EB4" w:rsidRPr="000F2EB4" w:rsidRDefault="000F2EB4" w:rsidP="000F2EB4">
            <w:pPr>
              <w:pStyle w:val="normal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83"/>
                <w:tab w:val="left" w:pos="325"/>
              </w:tabs>
              <w:ind w:left="40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формулировать собственное мнение;</w:t>
            </w:r>
          </w:p>
          <w:p w:rsidR="000F2EB4" w:rsidRPr="000F2EB4" w:rsidRDefault="000F2EB4" w:rsidP="000F2EB4">
            <w:pPr>
              <w:pStyle w:val="normal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83"/>
                <w:tab w:val="left" w:pos="325"/>
              </w:tabs>
              <w:ind w:left="40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понимания необход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мости образования, выраженной в прео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ладании учебно-познавательных мотивов.</w:t>
            </w:r>
          </w:p>
        </w:tc>
        <w:tc>
          <w:tcPr>
            <w:tcW w:w="987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26" w:type="dxa"/>
            <w:vMerge w:val="restart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: синуса, косинуса, тангенса, котангенса угла от 0° до 180°;</w:t>
            </w:r>
          </w:p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свойство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связи длин диагоналей и сторон параллелограмма.</w:t>
            </w:r>
          </w:p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и разъяснять основное тригонометрическое тождество. Вычислять значение тригонометрической фун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к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ции угла по значению одной из его заданных функций.</w:t>
            </w:r>
          </w:p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и доказывать теоремы: синусов, косинусов, следствия из теоремы косинусов и синусов, о площади оп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санного многоугольника.</w:t>
            </w:r>
          </w:p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и доказывать формулы для нахождения площ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ди треугольника, радиусов вписанной и описанной окружн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стей треугольника.</w:t>
            </w:r>
          </w:p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</w:tr>
      <w:tr w:rsidR="000F2EB4" w:rsidRPr="009A2865" w:rsidTr="005B321D">
        <w:tc>
          <w:tcPr>
            <w:tcW w:w="808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4686" w:type="dxa"/>
            <w:vMerge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4</w:t>
            </w:r>
            <w:r w:rsidRPr="009A2865">
              <w:rPr>
                <w:rFonts w:ascii="Times New Roman" w:hAnsi="Times New Roman"/>
                <w:color w:val="FF0000"/>
                <w:sz w:val="24"/>
                <w:szCs w:val="24"/>
              </w:rPr>
              <w:t>/3</w:t>
            </w:r>
          </w:p>
        </w:tc>
        <w:tc>
          <w:tcPr>
            <w:tcW w:w="6526" w:type="dxa"/>
            <w:vMerge/>
          </w:tcPr>
          <w:p w:rsidR="000F2EB4" w:rsidRPr="009A2865" w:rsidRDefault="000F2EB4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B4" w:rsidRPr="009A2865" w:rsidTr="005B321D">
        <w:tc>
          <w:tcPr>
            <w:tcW w:w="808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4686" w:type="dxa"/>
            <w:vMerge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26" w:type="dxa"/>
            <w:vMerge/>
          </w:tcPr>
          <w:p w:rsidR="000F2EB4" w:rsidRPr="009A2865" w:rsidRDefault="000F2EB4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B4" w:rsidRPr="009A2865" w:rsidTr="005B321D">
        <w:tc>
          <w:tcPr>
            <w:tcW w:w="808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Решение треугол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4686" w:type="dxa"/>
            <w:vMerge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6" w:type="dxa"/>
            <w:vMerge/>
          </w:tcPr>
          <w:p w:rsidR="000F2EB4" w:rsidRPr="009A2865" w:rsidRDefault="000F2EB4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B4" w:rsidRPr="009A2865" w:rsidTr="005B321D">
        <w:tc>
          <w:tcPr>
            <w:tcW w:w="808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Формулы для нах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ждения площади треугольника</w:t>
            </w:r>
          </w:p>
        </w:tc>
        <w:tc>
          <w:tcPr>
            <w:tcW w:w="4686" w:type="dxa"/>
            <w:vMerge/>
          </w:tcPr>
          <w:p w:rsidR="000F2EB4" w:rsidRPr="006A31A6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26" w:type="dxa"/>
            <w:vMerge/>
          </w:tcPr>
          <w:p w:rsidR="000F2EB4" w:rsidRPr="009A2865" w:rsidRDefault="000F2EB4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B4" w:rsidRPr="009A2865" w:rsidTr="005B321D">
        <w:tc>
          <w:tcPr>
            <w:tcW w:w="808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Повторение и си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тематизация уче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ного материала</w:t>
            </w:r>
          </w:p>
        </w:tc>
        <w:tc>
          <w:tcPr>
            <w:tcW w:w="4686" w:type="dxa"/>
            <w:vMerge/>
          </w:tcPr>
          <w:p w:rsidR="000F2EB4" w:rsidRPr="006A31A6" w:rsidRDefault="000F2EB4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526" w:type="dxa"/>
            <w:vMerge/>
          </w:tcPr>
          <w:p w:rsidR="000F2EB4" w:rsidRPr="009A2865" w:rsidRDefault="000F2EB4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E79" w:rsidRPr="009A2865" w:rsidTr="005B321D">
        <w:tc>
          <w:tcPr>
            <w:tcW w:w="808" w:type="dxa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1F2E79" w:rsidRPr="009A2865" w:rsidRDefault="001F2E79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4686" w:type="dxa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6" w:type="dxa"/>
            <w:vMerge/>
          </w:tcPr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E79" w:rsidRPr="009A2865" w:rsidTr="005B321D">
        <w:tc>
          <w:tcPr>
            <w:tcW w:w="3219" w:type="dxa"/>
            <w:gridSpan w:val="2"/>
            <w:vAlign w:val="center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Правильные</w:t>
            </w:r>
            <w:r w:rsidRPr="009A28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многоугол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ники</w:t>
            </w:r>
          </w:p>
        </w:tc>
        <w:tc>
          <w:tcPr>
            <w:tcW w:w="4686" w:type="dxa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6" w:type="dxa"/>
          </w:tcPr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B4" w:rsidRPr="009A2865" w:rsidTr="005B321D">
        <w:tc>
          <w:tcPr>
            <w:tcW w:w="808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411" w:type="dxa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Правильные мног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угольники и их свойства</w:t>
            </w:r>
          </w:p>
        </w:tc>
        <w:tc>
          <w:tcPr>
            <w:tcW w:w="4686" w:type="dxa"/>
            <w:vMerge w:val="restart"/>
          </w:tcPr>
          <w:p w:rsidR="000F2EB4" w:rsidRPr="000F2EB4" w:rsidRDefault="000F2EB4" w:rsidP="000F2EB4">
            <w:pPr>
              <w:pStyle w:val="normal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83"/>
                <w:tab w:val="left" w:pos="325"/>
              </w:tabs>
              <w:ind w:left="0"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математического стиля мышления, включающего в себя индукцию и дедукцию, обобщение и конкретизацию, анализ и синтез, классификацию и сист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матизацию, абстрагирование и аналогию;</w:t>
            </w:r>
          </w:p>
          <w:p w:rsidR="000F2EB4" w:rsidRPr="000F2EB4" w:rsidRDefault="000F2EB4" w:rsidP="000F2EB4">
            <w:pPr>
              <w:pStyle w:val="normal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83"/>
                <w:tab w:val="left" w:pos="325"/>
              </w:tabs>
              <w:ind w:left="0"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навыков чёткого выпо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 математических записей;</w:t>
            </w:r>
          </w:p>
          <w:p w:rsidR="000F2EB4" w:rsidRPr="000F2EB4" w:rsidRDefault="000F2EB4" w:rsidP="000F2EB4">
            <w:pPr>
              <w:pStyle w:val="normal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83"/>
                <w:tab w:val="left" w:pos="325"/>
              </w:tabs>
              <w:ind w:left="0"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творческого стиля мышл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включающего в себя сообразител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ность, наблюдательность, хорошую п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мять, острый глазомер, фантазию, вним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тельность;</w:t>
            </w:r>
          </w:p>
          <w:p w:rsidR="000F2EB4" w:rsidRPr="000F2EB4" w:rsidRDefault="000F2EB4" w:rsidP="000F2EB4">
            <w:pPr>
              <w:pStyle w:val="normal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83"/>
                <w:tab w:val="left" w:pos="325"/>
              </w:tabs>
              <w:ind w:left="0"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привычки к самопроверке, подчинения своих действий поставленной задаче, доведения начатой работы до ко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ца;</w:t>
            </w:r>
          </w:p>
          <w:p w:rsidR="000F2EB4" w:rsidRPr="000F2EB4" w:rsidRDefault="000F2EB4" w:rsidP="000F2EB4">
            <w:pPr>
              <w:pStyle w:val="normal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83"/>
                <w:tab w:val="left" w:pos="325"/>
              </w:tabs>
              <w:ind w:left="0"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познавательного интереса к математике. </w:t>
            </w:r>
          </w:p>
        </w:tc>
        <w:tc>
          <w:tcPr>
            <w:tcW w:w="987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26" w:type="dxa"/>
            <w:vMerge w:val="restart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Пояснять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, что такое центр и центральный угол правильного многоугольника, сектор и сегмент круга.</w:t>
            </w:r>
          </w:p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определение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правильного многоугольника;</w:t>
            </w:r>
          </w:p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правильного многоугольника.</w:t>
            </w:r>
          </w:p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свойства правильных многоугольников.</w:t>
            </w:r>
          </w:p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и разъяснять формулы длины окружности, площади круга.</w:t>
            </w:r>
          </w:p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и доказывать формулы длины дуги, площади сектора, формулы для нахождения радиусов вписанной и описанной окружностей правильного многоугольника.</w:t>
            </w:r>
          </w:p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с помощью циркуля и линейки правильные тр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угольник, четырёхугольник, шестиугольник.</w:t>
            </w:r>
          </w:p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</w:tr>
      <w:tr w:rsidR="000F2EB4" w:rsidRPr="009A2865" w:rsidTr="005B321D">
        <w:tc>
          <w:tcPr>
            <w:tcW w:w="808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1" w:type="dxa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Длина окружности. Площадь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cr/>
              <w:t>круга</w:t>
            </w:r>
          </w:p>
        </w:tc>
        <w:tc>
          <w:tcPr>
            <w:tcW w:w="4686" w:type="dxa"/>
            <w:vMerge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6" w:type="dxa"/>
            <w:vMerge/>
          </w:tcPr>
          <w:p w:rsidR="000F2EB4" w:rsidRPr="009A2865" w:rsidRDefault="000F2EB4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B4" w:rsidRPr="009A2865" w:rsidTr="005B321D">
        <w:tc>
          <w:tcPr>
            <w:tcW w:w="808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Повторение и си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тематизация уче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ного материала</w:t>
            </w:r>
          </w:p>
        </w:tc>
        <w:tc>
          <w:tcPr>
            <w:tcW w:w="4686" w:type="dxa"/>
            <w:vMerge/>
          </w:tcPr>
          <w:p w:rsidR="000F2EB4" w:rsidRPr="006A31A6" w:rsidRDefault="000F2EB4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526" w:type="dxa"/>
            <w:vMerge/>
          </w:tcPr>
          <w:p w:rsidR="000F2EB4" w:rsidRPr="009A2865" w:rsidRDefault="000F2EB4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B4" w:rsidRPr="009A2865" w:rsidTr="005B321D">
        <w:tc>
          <w:tcPr>
            <w:tcW w:w="808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9A2865">
              <w:rPr>
                <w:rFonts w:ascii="Times New Roman" w:hAnsi="Times New Roman"/>
                <w:sz w:val="24"/>
                <w:szCs w:val="24"/>
              </w:rPr>
              <w:cr/>
              <w:t>работа № 2</w:t>
            </w:r>
          </w:p>
        </w:tc>
        <w:tc>
          <w:tcPr>
            <w:tcW w:w="4686" w:type="dxa"/>
            <w:vMerge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6" w:type="dxa"/>
            <w:vMerge/>
          </w:tcPr>
          <w:p w:rsidR="000F2EB4" w:rsidRPr="009A2865" w:rsidRDefault="000F2EB4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E79" w:rsidRPr="009A2865" w:rsidTr="005B321D">
        <w:tc>
          <w:tcPr>
            <w:tcW w:w="3219" w:type="dxa"/>
            <w:gridSpan w:val="2"/>
            <w:vAlign w:val="center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 xml:space="preserve">Декартовы координаты </w:t>
            </w:r>
          </w:p>
        </w:tc>
        <w:tc>
          <w:tcPr>
            <w:tcW w:w="4686" w:type="dxa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526" w:type="dxa"/>
          </w:tcPr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B4" w:rsidRPr="009A2865" w:rsidTr="005B321D">
        <w:tc>
          <w:tcPr>
            <w:tcW w:w="808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Расстояние между двумя точками с з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данными координ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тами. Координаты середины отрезка</w:t>
            </w:r>
          </w:p>
        </w:tc>
        <w:tc>
          <w:tcPr>
            <w:tcW w:w="4686" w:type="dxa"/>
            <w:vMerge w:val="restart"/>
          </w:tcPr>
          <w:p w:rsidR="000F2EB4" w:rsidRPr="000F2EB4" w:rsidRDefault="000F2EB4" w:rsidP="000F2EB4">
            <w:pPr>
              <w:pStyle w:val="normal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83"/>
                <w:tab w:val="left" w:pos="325"/>
              </w:tabs>
              <w:ind w:left="40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учащихся представл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 геометрии как части общечеловеч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культуры;</w:t>
            </w:r>
          </w:p>
          <w:p w:rsidR="000F2EB4" w:rsidRPr="000F2EB4" w:rsidRDefault="000F2EB4" w:rsidP="000F2EB4">
            <w:pPr>
              <w:pStyle w:val="normal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83"/>
                <w:tab w:val="left" w:pos="325"/>
              </w:tabs>
              <w:ind w:left="40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военно-патриотическое воспитание учащихся: сообщение исторических да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ных, показывающих роль учёных – мат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матиков в укреплении оборонной мощи нашей страны;</w:t>
            </w:r>
          </w:p>
          <w:p w:rsidR="000F2EB4" w:rsidRPr="000F2EB4" w:rsidRDefault="000F2EB4" w:rsidP="000F2EB4">
            <w:pPr>
              <w:pStyle w:val="normal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83"/>
                <w:tab w:val="left" w:pos="325"/>
              </w:tabs>
              <w:ind w:left="40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формирования умения планировать свои действия в соответствии с учебным заданием;</w:t>
            </w:r>
          </w:p>
          <w:p w:rsidR="000F2EB4" w:rsidRPr="000F2EB4" w:rsidRDefault="000F2EB4" w:rsidP="000F2EB4">
            <w:pPr>
              <w:pStyle w:val="normal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83"/>
                <w:tab w:val="left" w:pos="325"/>
              </w:tabs>
              <w:ind w:left="40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вклад отечественных ученых в развитие 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геометрии;</w:t>
            </w:r>
          </w:p>
          <w:p w:rsidR="000F2EB4" w:rsidRPr="000F2EB4" w:rsidRDefault="000F2EB4" w:rsidP="000F2EB4">
            <w:pPr>
              <w:pStyle w:val="normal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83"/>
                <w:tab w:val="left" w:pos="325"/>
              </w:tabs>
              <w:ind w:left="40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работать в ко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лективе и находить согласованные реш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ния;</w:t>
            </w:r>
          </w:p>
          <w:p w:rsidR="000F2EB4" w:rsidRPr="000F2EB4" w:rsidRDefault="000F2EB4" w:rsidP="000F2EB4">
            <w:pPr>
              <w:pStyle w:val="normal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83"/>
                <w:tab w:val="left" w:pos="325"/>
              </w:tabs>
              <w:ind w:left="40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представлять р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зультат своей деятельности;</w:t>
            </w:r>
          </w:p>
          <w:p w:rsidR="000F2EB4" w:rsidRPr="000F2EB4" w:rsidRDefault="000F2EB4" w:rsidP="000F2EB4">
            <w:pPr>
              <w:pStyle w:val="normal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83"/>
                <w:tab w:val="left" w:pos="325"/>
              </w:tabs>
              <w:ind w:left="40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интереса к изучению т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и желания применять приобретённые знания и умения. </w:t>
            </w:r>
          </w:p>
        </w:tc>
        <w:tc>
          <w:tcPr>
            <w:tcW w:w="987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6526" w:type="dxa"/>
            <w:vMerge w:val="restart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прямоугольную систему координат.</w:t>
            </w:r>
          </w:p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: определение уравнения фигуры, необход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мое и достаточное условия параллельности двух прямых.</w:t>
            </w:r>
          </w:p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и доказывать формулы расстояния между двумя точками, координат середины отрезка.</w:t>
            </w:r>
          </w:p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Выводить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уравнение окружности, общее уравнение прямой, уравнение прямой с угловым коэффициентом.</w:t>
            </w:r>
          </w:p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необходимое и достаточное условия параллел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ности двух прямых.</w:t>
            </w:r>
          </w:p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</w:tr>
      <w:tr w:rsidR="000F2EB4" w:rsidRPr="009A2865" w:rsidTr="005B321D">
        <w:tc>
          <w:tcPr>
            <w:tcW w:w="808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Уравнение</w:t>
            </w: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фигуры. Уравнение окружн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4686" w:type="dxa"/>
            <w:vMerge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26" w:type="dxa"/>
            <w:vMerge/>
          </w:tcPr>
          <w:p w:rsidR="000F2EB4" w:rsidRPr="009A2865" w:rsidRDefault="000F2EB4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B4" w:rsidRPr="009A2865" w:rsidTr="005B321D">
        <w:tc>
          <w:tcPr>
            <w:tcW w:w="808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gramStart"/>
            <w:r w:rsidRPr="009A2865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4686" w:type="dxa"/>
            <w:vMerge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26" w:type="dxa"/>
            <w:vMerge/>
          </w:tcPr>
          <w:p w:rsidR="000F2EB4" w:rsidRPr="009A2865" w:rsidRDefault="000F2EB4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B4" w:rsidRPr="009A2865" w:rsidTr="005B321D">
        <w:tc>
          <w:tcPr>
            <w:tcW w:w="808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Угловой коэффиц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ент прямой</w:t>
            </w:r>
          </w:p>
        </w:tc>
        <w:tc>
          <w:tcPr>
            <w:tcW w:w="4686" w:type="dxa"/>
            <w:vMerge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26" w:type="dxa"/>
            <w:vMerge/>
          </w:tcPr>
          <w:p w:rsidR="000F2EB4" w:rsidRPr="009A2865" w:rsidRDefault="000F2EB4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B4" w:rsidRPr="009A2865" w:rsidTr="005B321D">
        <w:tc>
          <w:tcPr>
            <w:tcW w:w="808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Повторение и си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тематизация уче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ного материала</w:t>
            </w:r>
          </w:p>
        </w:tc>
        <w:tc>
          <w:tcPr>
            <w:tcW w:w="4686" w:type="dxa"/>
            <w:vMerge/>
          </w:tcPr>
          <w:p w:rsidR="000F2EB4" w:rsidRPr="006A31A6" w:rsidRDefault="000F2EB4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526" w:type="dxa"/>
            <w:vMerge/>
          </w:tcPr>
          <w:p w:rsidR="000F2EB4" w:rsidRPr="009A2865" w:rsidRDefault="000F2EB4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B4" w:rsidRPr="009A2865" w:rsidTr="005B321D">
        <w:tc>
          <w:tcPr>
            <w:tcW w:w="808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4686" w:type="dxa"/>
            <w:vMerge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6" w:type="dxa"/>
            <w:vMerge/>
          </w:tcPr>
          <w:p w:rsidR="000F2EB4" w:rsidRPr="009A2865" w:rsidRDefault="000F2EB4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E79" w:rsidRPr="009A2865" w:rsidTr="005B321D">
        <w:tc>
          <w:tcPr>
            <w:tcW w:w="3219" w:type="dxa"/>
            <w:gridSpan w:val="2"/>
            <w:vAlign w:val="center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Векторы</w:t>
            </w:r>
          </w:p>
        </w:tc>
        <w:tc>
          <w:tcPr>
            <w:tcW w:w="4686" w:type="dxa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vAlign w:val="bottom"/>
          </w:tcPr>
          <w:p w:rsidR="001F2E79" w:rsidRPr="009A2865" w:rsidRDefault="001F2E79" w:rsidP="009A2865">
            <w:pPr>
              <w:pStyle w:val="af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A286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/14</w:t>
            </w:r>
          </w:p>
        </w:tc>
        <w:tc>
          <w:tcPr>
            <w:tcW w:w="6526" w:type="dxa"/>
          </w:tcPr>
          <w:p w:rsidR="001F2E79" w:rsidRPr="009A2865" w:rsidRDefault="001F2E79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B4" w:rsidRPr="009A2865" w:rsidTr="005B321D">
        <w:tc>
          <w:tcPr>
            <w:tcW w:w="808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4686" w:type="dxa"/>
            <w:vMerge w:val="restart"/>
          </w:tcPr>
          <w:p w:rsidR="000F2EB4" w:rsidRPr="000F2EB4" w:rsidRDefault="000F2EB4" w:rsidP="000F2EB4">
            <w:pPr>
              <w:pStyle w:val="normal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83"/>
                <w:tab w:val="left" w:pos="325"/>
              </w:tabs>
              <w:ind w:left="40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самостоятел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работы, анализа своей работы; </w:t>
            </w:r>
          </w:p>
          <w:p w:rsidR="000F2EB4" w:rsidRPr="000F2EB4" w:rsidRDefault="000F2EB4" w:rsidP="000F2EB4">
            <w:pPr>
              <w:pStyle w:val="normal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83"/>
              </w:tabs>
              <w:ind w:left="40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зрения, соответствующего современному уровню развития науки и общественной практики; </w:t>
            </w:r>
          </w:p>
          <w:p w:rsidR="000F2EB4" w:rsidRPr="000F2EB4" w:rsidRDefault="000F2EB4" w:rsidP="000F2EB4">
            <w:pPr>
              <w:pStyle w:val="normal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83"/>
              </w:tabs>
              <w:ind w:left="40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контролир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процесс своей математической де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тельности;</w:t>
            </w:r>
          </w:p>
          <w:p w:rsidR="000F2EB4" w:rsidRPr="000F2EB4" w:rsidRDefault="000F2EB4" w:rsidP="000F2EB4">
            <w:pPr>
              <w:pStyle w:val="normal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83"/>
              </w:tabs>
              <w:ind w:left="40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ответственного о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ношения к получению новой информации, готовность к саморазвитию и самообраз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ванию на основе мотивации к обучению и познанию;</w:t>
            </w:r>
          </w:p>
          <w:p w:rsidR="000F2EB4" w:rsidRPr="000F2EB4" w:rsidRDefault="000F2EB4" w:rsidP="000F2EB4">
            <w:pPr>
              <w:pStyle w:val="normal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83"/>
              </w:tabs>
              <w:ind w:left="40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представления о м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тематической науке как сфере математ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деятельности, о её значимости для развития цивилизации;</w:t>
            </w:r>
          </w:p>
        </w:tc>
        <w:tc>
          <w:tcPr>
            <w:tcW w:w="987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26" w:type="dxa"/>
            <w:vMerge w:val="restart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понятия векторных и скалярных величин. Илл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ю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стрировать понятие вектора.</w:t>
            </w:r>
          </w:p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модуля вектора, коллинеарных векторов, ра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в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ных векторов, координат вектора, суммы векторов, разности векторов, противоположных векторов, умножения вектора на число, скалярного произведения векторов;</w:t>
            </w:r>
            <w:proofErr w:type="gramEnd"/>
          </w:p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равных векторов, координат равных векторов, сложения векторов, координат вектора суммы и вектора ра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з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ности двух векторов, коллинеарных векторов, умножения вектора на число, скалярного произведения двух векторов, перпендикулярных векторов.</w:t>
            </w:r>
          </w:p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теоремы: о нахождении координат вектора, о координатах суммы и разности векторов, об условии колл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неарности двух векторов, о нахождении скалярного прои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з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ведения двух векторов, об условии перпендикулярности.</w:t>
            </w:r>
          </w:p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косинус угла между двумя векторами.</w:t>
            </w:r>
          </w:p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</w:tr>
      <w:tr w:rsidR="000F2EB4" w:rsidRPr="009A2865" w:rsidTr="005B321D">
        <w:tc>
          <w:tcPr>
            <w:tcW w:w="808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Координаты</w:t>
            </w: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вектора</w:t>
            </w:r>
          </w:p>
        </w:tc>
        <w:tc>
          <w:tcPr>
            <w:tcW w:w="4686" w:type="dxa"/>
            <w:vMerge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6" w:type="dxa"/>
            <w:vMerge/>
          </w:tcPr>
          <w:p w:rsidR="000F2EB4" w:rsidRPr="009A2865" w:rsidRDefault="000F2EB4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B4" w:rsidRPr="009A2865" w:rsidTr="005B321D">
        <w:tc>
          <w:tcPr>
            <w:tcW w:w="808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Сложение и вычит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ние векторов</w:t>
            </w:r>
          </w:p>
        </w:tc>
        <w:tc>
          <w:tcPr>
            <w:tcW w:w="4686" w:type="dxa"/>
            <w:vMerge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6" w:type="dxa"/>
            <w:vMerge/>
          </w:tcPr>
          <w:p w:rsidR="000F2EB4" w:rsidRPr="009A2865" w:rsidRDefault="000F2EB4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B4" w:rsidRPr="009A2865" w:rsidTr="005B321D">
        <w:tc>
          <w:tcPr>
            <w:tcW w:w="808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4686" w:type="dxa"/>
            <w:vMerge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A2865">
              <w:rPr>
                <w:rFonts w:ascii="Times New Roman" w:hAnsi="Times New Roman"/>
                <w:color w:val="FF0000"/>
                <w:sz w:val="24"/>
                <w:szCs w:val="24"/>
              </w:rPr>
              <w:t>/2</w:t>
            </w:r>
          </w:p>
        </w:tc>
        <w:tc>
          <w:tcPr>
            <w:tcW w:w="6526" w:type="dxa"/>
            <w:vMerge/>
          </w:tcPr>
          <w:p w:rsidR="000F2EB4" w:rsidRPr="009A2865" w:rsidRDefault="000F2EB4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B4" w:rsidRPr="009A2865" w:rsidTr="005B321D">
        <w:tc>
          <w:tcPr>
            <w:tcW w:w="808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Скалярное произв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дение векторов</w:t>
            </w:r>
          </w:p>
        </w:tc>
        <w:tc>
          <w:tcPr>
            <w:tcW w:w="4686" w:type="dxa"/>
            <w:vMerge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6" w:type="dxa"/>
            <w:vMerge/>
          </w:tcPr>
          <w:p w:rsidR="000F2EB4" w:rsidRPr="009A2865" w:rsidRDefault="000F2EB4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B4" w:rsidRPr="009A2865" w:rsidTr="005B321D">
        <w:tc>
          <w:tcPr>
            <w:tcW w:w="808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Повторение и си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тематизация уче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ного материала</w:t>
            </w:r>
          </w:p>
        </w:tc>
        <w:tc>
          <w:tcPr>
            <w:tcW w:w="4686" w:type="dxa"/>
            <w:vMerge/>
          </w:tcPr>
          <w:p w:rsidR="000F2EB4" w:rsidRPr="006A31A6" w:rsidRDefault="000F2EB4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526" w:type="dxa"/>
            <w:vMerge/>
          </w:tcPr>
          <w:p w:rsidR="000F2EB4" w:rsidRPr="009A2865" w:rsidRDefault="000F2EB4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B4" w:rsidRPr="009A2865" w:rsidTr="005B321D">
        <w:tc>
          <w:tcPr>
            <w:tcW w:w="808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4686" w:type="dxa"/>
            <w:vMerge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6" w:type="dxa"/>
            <w:vMerge/>
          </w:tcPr>
          <w:p w:rsidR="000F2EB4" w:rsidRPr="009A2865" w:rsidRDefault="000F2EB4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B4" w:rsidRPr="009A2865" w:rsidTr="005B321D">
        <w:tc>
          <w:tcPr>
            <w:tcW w:w="3219" w:type="dxa"/>
            <w:gridSpan w:val="2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i/>
                <w:sz w:val="24"/>
                <w:szCs w:val="24"/>
              </w:rPr>
              <w:t>Глава 5</w:t>
            </w:r>
            <w:r w:rsidRPr="009A286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br/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Геометрические</w:t>
            </w:r>
            <w:r w:rsidRPr="009A28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преобр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зования</w:t>
            </w:r>
          </w:p>
        </w:tc>
        <w:tc>
          <w:tcPr>
            <w:tcW w:w="4686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526" w:type="dxa"/>
          </w:tcPr>
          <w:p w:rsidR="000F2EB4" w:rsidRPr="009A2865" w:rsidRDefault="000F2EB4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B4" w:rsidRPr="009A2865" w:rsidTr="005B321D">
        <w:tc>
          <w:tcPr>
            <w:tcW w:w="808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1" w:type="dxa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Движение (перем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щение) фигуры. П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раллельный перенос</w:t>
            </w:r>
          </w:p>
        </w:tc>
        <w:tc>
          <w:tcPr>
            <w:tcW w:w="4686" w:type="dxa"/>
            <w:vMerge w:val="restart"/>
          </w:tcPr>
          <w:p w:rsidR="000F2EB4" w:rsidRPr="000F2EB4" w:rsidRDefault="000F2EB4" w:rsidP="000F2EB4">
            <w:pPr>
              <w:pStyle w:val="normal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25"/>
              </w:tabs>
              <w:ind w:left="40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ответственного отнош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к учению;</w:t>
            </w:r>
          </w:p>
          <w:p w:rsidR="000F2EB4" w:rsidRPr="000F2EB4" w:rsidRDefault="000F2EB4" w:rsidP="000F2EB4">
            <w:pPr>
              <w:pStyle w:val="normal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25"/>
              </w:tabs>
              <w:ind w:left="40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настойчивости в достижении поставленной цели;</w:t>
            </w:r>
          </w:p>
          <w:p w:rsidR="000F2EB4" w:rsidRPr="000F2EB4" w:rsidRDefault="000F2EB4" w:rsidP="000F2EB4">
            <w:pPr>
              <w:pStyle w:val="normal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25"/>
              </w:tabs>
              <w:ind w:left="40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положительная адекватная самооценка на основе заданных критериев успешной учебной деятельности;</w:t>
            </w:r>
          </w:p>
          <w:p w:rsidR="000F2EB4" w:rsidRPr="000F2EB4" w:rsidRDefault="000F2EB4" w:rsidP="000F2EB4">
            <w:pPr>
              <w:pStyle w:val="normal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25"/>
              </w:tabs>
              <w:ind w:left="40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ориентироваться на анализ соответствия результатов треб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конкретной учебной задачи;</w:t>
            </w:r>
          </w:p>
          <w:p w:rsidR="000F2EB4" w:rsidRPr="000F2EB4" w:rsidRDefault="000F2EB4" w:rsidP="000F2EB4">
            <w:pPr>
              <w:pStyle w:val="normal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25"/>
              </w:tabs>
              <w:ind w:left="40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настойчивости в достижении поставленной цели.</w:t>
            </w:r>
          </w:p>
        </w:tc>
        <w:tc>
          <w:tcPr>
            <w:tcW w:w="987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6" w:type="dxa"/>
            <w:vMerge w:val="restart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примеры преобразования фигур.</w:t>
            </w:r>
          </w:p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преобразования фигур: параллельный перенос, осевая симметрия, центральная симметрия, поворот, гомот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тия, подобие.</w:t>
            </w:r>
          </w:p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: движения; равных фигур; точек, симметричных относительно прямой; точек, симметричных относительно точки; фигуры, имеющей ось симметрии; фигуры, имеющей центр симметрии; подобных фигур;</w:t>
            </w:r>
            <w:proofErr w:type="gramEnd"/>
          </w:p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: движения, параллельного переноса, осевой си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м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метрии, центральной симметрии, поворота, гомотетии.</w:t>
            </w:r>
          </w:p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теоремы: о свойствах параллельного переноса, осевой симметрии, центральной симметрии, поворота, гом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тетии, об отношении площадей подобных треугольников.</w:t>
            </w:r>
          </w:p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</w:tr>
      <w:tr w:rsidR="000F2EB4" w:rsidRPr="009A2865" w:rsidTr="005B321D">
        <w:tc>
          <w:tcPr>
            <w:tcW w:w="808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Осевая симметрия. Центральная си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м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 xml:space="preserve">метрия. </w:t>
            </w:r>
          </w:p>
        </w:tc>
        <w:tc>
          <w:tcPr>
            <w:tcW w:w="4686" w:type="dxa"/>
            <w:vMerge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6" w:type="dxa"/>
            <w:vMerge/>
          </w:tcPr>
          <w:p w:rsidR="000F2EB4" w:rsidRPr="009A2865" w:rsidRDefault="000F2EB4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B4" w:rsidRPr="009A2865" w:rsidTr="005B321D">
        <w:tc>
          <w:tcPr>
            <w:tcW w:w="808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Поворот</w:t>
            </w:r>
          </w:p>
        </w:tc>
        <w:tc>
          <w:tcPr>
            <w:tcW w:w="4686" w:type="dxa"/>
            <w:vMerge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6" w:type="dxa"/>
            <w:vMerge/>
          </w:tcPr>
          <w:p w:rsidR="000F2EB4" w:rsidRPr="009A2865" w:rsidRDefault="000F2EB4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B4" w:rsidRPr="009A2865" w:rsidTr="005B321D">
        <w:tc>
          <w:tcPr>
            <w:tcW w:w="808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Гомотетия.</w:t>
            </w: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Подобие фигур</w:t>
            </w:r>
          </w:p>
        </w:tc>
        <w:tc>
          <w:tcPr>
            <w:tcW w:w="4686" w:type="dxa"/>
            <w:vMerge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6" w:type="dxa"/>
            <w:vMerge/>
          </w:tcPr>
          <w:p w:rsidR="000F2EB4" w:rsidRPr="009A2865" w:rsidRDefault="000F2EB4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B4" w:rsidRPr="009A2865" w:rsidTr="005B321D">
        <w:tc>
          <w:tcPr>
            <w:tcW w:w="808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Повторение и си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тематизация уче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ного материала</w:t>
            </w:r>
          </w:p>
        </w:tc>
        <w:tc>
          <w:tcPr>
            <w:tcW w:w="4686" w:type="dxa"/>
            <w:vMerge/>
          </w:tcPr>
          <w:p w:rsidR="000F2EB4" w:rsidRPr="006A31A6" w:rsidRDefault="000F2EB4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526" w:type="dxa"/>
            <w:vMerge/>
          </w:tcPr>
          <w:p w:rsidR="000F2EB4" w:rsidRPr="009A2865" w:rsidRDefault="000F2EB4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B4" w:rsidRPr="009A2865" w:rsidTr="005B321D">
        <w:tc>
          <w:tcPr>
            <w:tcW w:w="808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4686" w:type="dxa"/>
            <w:vMerge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6" w:type="dxa"/>
            <w:vMerge/>
          </w:tcPr>
          <w:p w:rsidR="000F2EB4" w:rsidRPr="009A2865" w:rsidRDefault="000F2EB4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B4" w:rsidRPr="009A2865" w:rsidTr="005B321D">
        <w:tc>
          <w:tcPr>
            <w:tcW w:w="3219" w:type="dxa"/>
            <w:gridSpan w:val="2"/>
            <w:vAlign w:val="center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зация</w:t>
            </w:r>
            <w:r w:rsidRPr="009A2865"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4686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8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26" w:type="dxa"/>
          </w:tcPr>
          <w:p w:rsidR="000F2EB4" w:rsidRPr="009A2865" w:rsidRDefault="000F2EB4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B4" w:rsidRPr="009A2865" w:rsidTr="005B321D">
        <w:tc>
          <w:tcPr>
            <w:tcW w:w="808" w:type="dxa"/>
          </w:tcPr>
          <w:p w:rsidR="000F2EB4" w:rsidRPr="009A2865" w:rsidRDefault="000F2EB4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Упражнения для п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вторения курса 9 класса</w:t>
            </w:r>
          </w:p>
        </w:tc>
        <w:tc>
          <w:tcPr>
            <w:tcW w:w="4686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6" w:type="dxa"/>
          </w:tcPr>
          <w:p w:rsidR="000F2EB4" w:rsidRPr="009A2865" w:rsidRDefault="000F2EB4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B4" w:rsidRPr="009A2865" w:rsidTr="005B321D">
        <w:tc>
          <w:tcPr>
            <w:tcW w:w="808" w:type="dxa"/>
          </w:tcPr>
          <w:p w:rsidR="000F2EB4" w:rsidRPr="009A2865" w:rsidRDefault="000F2EB4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F2EB4" w:rsidRPr="009A2865" w:rsidRDefault="000F2EB4" w:rsidP="009A286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A2865">
              <w:rPr>
                <w:rFonts w:ascii="Times New Roman" w:hAnsi="Times New Roman"/>
                <w:sz w:val="24"/>
                <w:szCs w:val="24"/>
              </w:rPr>
              <w:t>Итоговая контрол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ь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ная</w:t>
            </w: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A2865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4686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</w:tcPr>
          <w:p w:rsidR="000F2EB4" w:rsidRPr="009A2865" w:rsidRDefault="000F2EB4" w:rsidP="009A286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28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6" w:type="dxa"/>
          </w:tcPr>
          <w:p w:rsidR="000F2EB4" w:rsidRPr="009A2865" w:rsidRDefault="000F2EB4" w:rsidP="009A286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75F" w:rsidRPr="009A2865" w:rsidRDefault="00E5675F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82AE3" w:rsidRPr="009A2865" w:rsidRDefault="00082AE3" w:rsidP="009A2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C6EB1" w:rsidRPr="009A2865" w:rsidRDefault="00E077FF" w:rsidP="009A286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28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sectPr w:rsidR="003C6EB1" w:rsidRPr="009A2865" w:rsidSect="00F55756">
      <w:pgSz w:w="16838" w:h="11906" w:orient="landscape"/>
      <w:pgMar w:top="170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21D" w:rsidRDefault="005B321D" w:rsidP="00F23CF3">
      <w:pPr>
        <w:spacing w:after="0" w:line="240" w:lineRule="auto"/>
      </w:pPr>
      <w:r>
        <w:separator/>
      </w:r>
    </w:p>
  </w:endnote>
  <w:endnote w:type="continuationSeparator" w:id="1">
    <w:p w:rsidR="005B321D" w:rsidRDefault="005B321D" w:rsidP="00F2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m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56817"/>
    </w:sdtPr>
    <w:sdtContent>
      <w:p w:rsidR="005B321D" w:rsidRDefault="00C87BBA">
        <w:pPr>
          <w:pStyle w:val="ab"/>
          <w:jc w:val="center"/>
        </w:pPr>
        <w:fldSimple w:instr="PAGE   \* MERGEFORMAT">
          <w:r w:rsidR="006A31A6">
            <w:rPr>
              <w:noProof/>
            </w:rPr>
            <w:t>8</w:t>
          </w:r>
        </w:fldSimple>
      </w:p>
    </w:sdtContent>
  </w:sdt>
  <w:p w:rsidR="005B321D" w:rsidRDefault="005B321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21D" w:rsidRDefault="005B321D" w:rsidP="00F23CF3">
      <w:pPr>
        <w:spacing w:after="0" w:line="240" w:lineRule="auto"/>
      </w:pPr>
      <w:r>
        <w:separator/>
      </w:r>
    </w:p>
  </w:footnote>
  <w:footnote w:type="continuationSeparator" w:id="1">
    <w:p w:rsidR="005B321D" w:rsidRDefault="005B321D" w:rsidP="00F23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29" w:hanging="360"/>
      </w:pPr>
      <w:rPr>
        <w:rFonts w:ascii="Times New Roman" w:hAnsi="Times New Roman" w:cs="Times New Roman"/>
      </w:rPr>
    </w:lvl>
  </w:abstractNum>
  <w:abstractNum w:abstractNumId="3">
    <w:nsid w:val="0749315B"/>
    <w:multiLevelType w:val="multilevel"/>
    <w:tmpl w:val="6776A710"/>
    <w:lvl w:ilvl="0">
      <w:start w:val="1"/>
      <w:numFmt w:val="bullet"/>
      <w:lvlText w:val="●"/>
      <w:lvlJc w:val="left"/>
      <w:pPr>
        <w:ind w:left="11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3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CF25B91"/>
    <w:multiLevelType w:val="multilevel"/>
    <w:tmpl w:val="0B121FA0"/>
    <w:lvl w:ilvl="0">
      <w:start w:val="1"/>
      <w:numFmt w:val="bullet"/>
      <w:lvlText w:val="●"/>
      <w:lvlJc w:val="left"/>
      <w:pPr>
        <w:ind w:left="178" w:firstLine="28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firstLine="2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2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2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2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0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hanging="3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>
    <w:nsid w:val="0D2275CF"/>
    <w:multiLevelType w:val="multilevel"/>
    <w:tmpl w:val="B8AE94F6"/>
    <w:lvl w:ilvl="0">
      <w:start w:val="1"/>
      <w:numFmt w:val="bullet"/>
      <w:lvlText w:val="●"/>
      <w:lvlJc w:val="left"/>
      <w:pPr>
        <w:ind w:left="178" w:firstLine="28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60" w:firstLine="2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80" w:firstLine="2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200" w:firstLine="2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20" w:firstLine="2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40" w:firstLine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60" w:firstLine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80" w:firstLine="30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00" w:hanging="3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>
    <w:nsid w:val="0E674933"/>
    <w:multiLevelType w:val="multilevel"/>
    <w:tmpl w:val="B660F1D8"/>
    <w:lvl w:ilvl="0">
      <w:start w:val="1"/>
      <w:numFmt w:val="bullet"/>
      <w:lvlText w:val="●"/>
      <w:lvlJc w:val="left"/>
      <w:pPr>
        <w:ind w:left="11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5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1651450"/>
    <w:multiLevelType w:val="multilevel"/>
    <w:tmpl w:val="F38AB070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3ED1395"/>
    <w:multiLevelType w:val="multilevel"/>
    <w:tmpl w:val="BCE6799A"/>
    <w:lvl w:ilvl="0">
      <w:start w:val="1"/>
      <w:numFmt w:val="bullet"/>
      <w:lvlText w:val="●"/>
      <w:lvlJc w:val="left"/>
      <w:pPr>
        <w:ind w:left="178" w:firstLine="28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60" w:firstLine="2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80" w:firstLine="2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200" w:firstLine="2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20" w:firstLine="2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40" w:firstLine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60" w:firstLine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80" w:firstLine="30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00" w:hanging="3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>
    <w:nsid w:val="16F16149"/>
    <w:multiLevelType w:val="multilevel"/>
    <w:tmpl w:val="1328376C"/>
    <w:lvl w:ilvl="0">
      <w:start w:val="1"/>
      <w:numFmt w:val="bullet"/>
      <w:lvlText w:val="●"/>
      <w:lvlJc w:val="left"/>
      <w:pPr>
        <w:ind w:left="243" w:firstLine="2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60" w:firstLine="2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80" w:firstLine="2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200" w:firstLine="2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20" w:firstLine="2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40" w:firstLine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60" w:firstLine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80" w:firstLine="30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00" w:hanging="3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>
    <w:nsid w:val="1A9F70CA"/>
    <w:multiLevelType w:val="multilevel"/>
    <w:tmpl w:val="7970278A"/>
    <w:lvl w:ilvl="0">
      <w:start w:val="1"/>
      <w:numFmt w:val="bullet"/>
      <w:lvlText w:val="●"/>
      <w:lvlJc w:val="left"/>
      <w:pPr>
        <w:ind w:left="11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5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BE02340"/>
    <w:multiLevelType w:val="multilevel"/>
    <w:tmpl w:val="0E6CC7A8"/>
    <w:lvl w:ilvl="0">
      <w:start w:val="1"/>
      <w:numFmt w:val="bullet"/>
      <w:lvlText w:val="●"/>
      <w:lvlJc w:val="left"/>
      <w:pPr>
        <w:ind w:left="243" w:firstLine="2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60" w:firstLine="2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80" w:firstLine="2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200" w:firstLine="2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20" w:firstLine="2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40" w:firstLine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60" w:firstLine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80" w:firstLine="30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00" w:hanging="3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>
    <w:nsid w:val="1D2C6037"/>
    <w:multiLevelType w:val="multilevel"/>
    <w:tmpl w:val="EF701E6A"/>
    <w:lvl w:ilvl="0">
      <w:start w:val="1"/>
      <w:numFmt w:val="bullet"/>
      <w:lvlText w:val="●"/>
      <w:lvlJc w:val="left"/>
      <w:pPr>
        <w:ind w:left="243" w:firstLine="2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60" w:firstLine="2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80" w:firstLine="2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200" w:firstLine="2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20" w:firstLine="2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40" w:firstLine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60" w:firstLine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80" w:firstLine="30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00" w:hanging="3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>
    <w:nsid w:val="38A70E7E"/>
    <w:multiLevelType w:val="hybridMultilevel"/>
    <w:tmpl w:val="55065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9087C20"/>
    <w:multiLevelType w:val="multilevel"/>
    <w:tmpl w:val="5E8453D0"/>
    <w:lvl w:ilvl="0">
      <w:start w:val="1"/>
      <w:numFmt w:val="bullet"/>
      <w:lvlText w:val="●"/>
      <w:lvlJc w:val="left"/>
      <w:pPr>
        <w:ind w:left="243" w:firstLine="2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60" w:firstLine="2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80" w:firstLine="2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200" w:firstLine="2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20" w:firstLine="2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40" w:firstLine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60" w:firstLine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80" w:firstLine="30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00" w:hanging="3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>
    <w:nsid w:val="4BEC6C7A"/>
    <w:multiLevelType w:val="multilevel"/>
    <w:tmpl w:val="B54CB0A2"/>
    <w:lvl w:ilvl="0">
      <w:start w:val="1"/>
      <w:numFmt w:val="bullet"/>
      <w:lvlText w:val="●"/>
      <w:lvlJc w:val="left"/>
      <w:pPr>
        <w:ind w:left="178" w:firstLine="28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60" w:firstLine="2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80" w:firstLine="2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200" w:firstLine="2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20" w:firstLine="2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40" w:firstLine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60" w:firstLine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80" w:firstLine="30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00" w:hanging="3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>
    <w:nsid w:val="5484107F"/>
    <w:multiLevelType w:val="multilevel"/>
    <w:tmpl w:val="3120F7B0"/>
    <w:lvl w:ilvl="0">
      <w:start w:val="1"/>
      <w:numFmt w:val="bullet"/>
      <w:lvlText w:val="●"/>
      <w:lvlJc w:val="left"/>
      <w:pPr>
        <w:ind w:left="178" w:firstLine="28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60" w:firstLine="2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80" w:firstLine="2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200" w:firstLine="2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20" w:firstLine="2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40" w:firstLine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60" w:firstLine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80" w:firstLine="30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00" w:hanging="3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>
    <w:nsid w:val="5AF77FC1"/>
    <w:multiLevelType w:val="multilevel"/>
    <w:tmpl w:val="BC0E1C82"/>
    <w:lvl w:ilvl="0">
      <w:start w:val="1"/>
      <w:numFmt w:val="bullet"/>
      <w:lvlText w:val="●"/>
      <w:lvlJc w:val="left"/>
      <w:pPr>
        <w:ind w:left="243" w:firstLine="2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60" w:firstLine="2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80" w:firstLine="2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200" w:firstLine="2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20" w:firstLine="2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40" w:firstLine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60" w:firstLine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80" w:firstLine="30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00" w:hanging="3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>
    <w:nsid w:val="5F4930BD"/>
    <w:multiLevelType w:val="multilevel"/>
    <w:tmpl w:val="FB50B9F6"/>
    <w:lvl w:ilvl="0">
      <w:start w:val="1"/>
      <w:numFmt w:val="bullet"/>
      <w:lvlText w:val="●"/>
      <w:lvlJc w:val="left"/>
      <w:pPr>
        <w:ind w:left="243" w:firstLine="2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60" w:firstLine="2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80" w:firstLine="2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200" w:firstLine="2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20" w:firstLine="2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40" w:firstLine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60" w:firstLine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80" w:firstLine="30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00" w:hanging="3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>
    <w:nsid w:val="63906938"/>
    <w:multiLevelType w:val="multilevel"/>
    <w:tmpl w:val="A9EC5A1A"/>
    <w:lvl w:ilvl="0">
      <w:start w:val="1"/>
      <w:numFmt w:val="bullet"/>
      <w:lvlText w:val="●"/>
      <w:lvlJc w:val="left"/>
      <w:pPr>
        <w:ind w:left="178" w:firstLine="28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firstLine="2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2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2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2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0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hanging="3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1">
    <w:nsid w:val="650B3284"/>
    <w:multiLevelType w:val="multilevel"/>
    <w:tmpl w:val="71A41530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696557B"/>
    <w:multiLevelType w:val="multilevel"/>
    <w:tmpl w:val="243EA5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20A399B"/>
    <w:multiLevelType w:val="multilevel"/>
    <w:tmpl w:val="3D461936"/>
    <w:lvl w:ilvl="0">
      <w:start w:val="1"/>
      <w:numFmt w:val="bullet"/>
      <w:lvlText w:val="●"/>
      <w:lvlJc w:val="left"/>
      <w:pPr>
        <w:ind w:left="11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5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6B4168B"/>
    <w:multiLevelType w:val="multilevel"/>
    <w:tmpl w:val="16BEC9B4"/>
    <w:lvl w:ilvl="0">
      <w:start w:val="1"/>
      <w:numFmt w:val="bullet"/>
      <w:lvlText w:val="●"/>
      <w:lvlJc w:val="left"/>
      <w:pPr>
        <w:ind w:left="178" w:firstLine="28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firstLine="2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2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2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2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0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hanging="3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5">
    <w:nsid w:val="783A0BC1"/>
    <w:multiLevelType w:val="multilevel"/>
    <w:tmpl w:val="42B45E88"/>
    <w:lvl w:ilvl="0">
      <w:start w:val="1"/>
      <w:numFmt w:val="bullet"/>
      <w:lvlText w:val="●"/>
      <w:lvlJc w:val="left"/>
      <w:pPr>
        <w:ind w:left="243" w:firstLine="2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60" w:firstLine="2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80" w:firstLine="2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200" w:firstLine="2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20" w:firstLine="2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40" w:firstLine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60" w:firstLine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80" w:firstLine="30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00" w:hanging="3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25"/>
  </w:num>
  <w:num w:numId="8">
    <w:abstractNumId w:val="19"/>
  </w:num>
  <w:num w:numId="9">
    <w:abstractNumId w:val="8"/>
  </w:num>
  <w:num w:numId="10">
    <w:abstractNumId w:val="12"/>
  </w:num>
  <w:num w:numId="11">
    <w:abstractNumId w:val="9"/>
  </w:num>
  <w:num w:numId="12">
    <w:abstractNumId w:val="22"/>
  </w:num>
  <w:num w:numId="13">
    <w:abstractNumId w:val="21"/>
  </w:num>
  <w:num w:numId="14">
    <w:abstractNumId w:val="7"/>
  </w:num>
  <w:num w:numId="15">
    <w:abstractNumId w:val="3"/>
  </w:num>
  <w:num w:numId="16">
    <w:abstractNumId w:val="5"/>
  </w:num>
  <w:num w:numId="17">
    <w:abstractNumId w:val="11"/>
  </w:num>
  <w:num w:numId="18">
    <w:abstractNumId w:val="24"/>
  </w:num>
  <w:num w:numId="19">
    <w:abstractNumId w:val="16"/>
  </w:num>
  <w:num w:numId="20">
    <w:abstractNumId w:val="18"/>
  </w:num>
  <w:num w:numId="21">
    <w:abstractNumId w:val="4"/>
  </w:num>
  <w:num w:numId="22">
    <w:abstractNumId w:val="20"/>
  </w:num>
  <w:num w:numId="23">
    <w:abstractNumId w:val="17"/>
  </w:num>
  <w:num w:numId="24">
    <w:abstractNumId w:val="23"/>
  </w:num>
  <w:num w:numId="25">
    <w:abstractNumId w:val="10"/>
  </w:num>
  <w:num w:numId="26">
    <w:abstractNumId w:val="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F02"/>
    <w:rsid w:val="00012CD2"/>
    <w:rsid w:val="00020EDB"/>
    <w:rsid w:val="000250A6"/>
    <w:rsid w:val="00051D09"/>
    <w:rsid w:val="000720BC"/>
    <w:rsid w:val="00081F4C"/>
    <w:rsid w:val="00082AE3"/>
    <w:rsid w:val="000978B2"/>
    <w:rsid w:val="000A022E"/>
    <w:rsid w:val="000B2DF5"/>
    <w:rsid w:val="000B605E"/>
    <w:rsid w:val="000D0030"/>
    <w:rsid w:val="000D4269"/>
    <w:rsid w:val="000D5C73"/>
    <w:rsid w:val="000F2EB4"/>
    <w:rsid w:val="000F7174"/>
    <w:rsid w:val="00106CC8"/>
    <w:rsid w:val="00120A3B"/>
    <w:rsid w:val="00125E9A"/>
    <w:rsid w:val="00136945"/>
    <w:rsid w:val="00145E4D"/>
    <w:rsid w:val="00146BBB"/>
    <w:rsid w:val="00147743"/>
    <w:rsid w:val="00147F02"/>
    <w:rsid w:val="0015517C"/>
    <w:rsid w:val="001721AA"/>
    <w:rsid w:val="00174F45"/>
    <w:rsid w:val="00175E24"/>
    <w:rsid w:val="00197ED4"/>
    <w:rsid w:val="001A2EAB"/>
    <w:rsid w:val="001A6255"/>
    <w:rsid w:val="001C33CD"/>
    <w:rsid w:val="001C6C8E"/>
    <w:rsid w:val="001F2E79"/>
    <w:rsid w:val="001F3352"/>
    <w:rsid w:val="00226BEC"/>
    <w:rsid w:val="00245136"/>
    <w:rsid w:val="00273A44"/>
    <w:rsid w:val="00275C08"/>
    <w:rsid w:val="002779D8"/>
    <w:rsid w:val="00282116"/>
    <w:rsid w:val="00282DA2"/>
    <w:rsid w:val="00285C6C"/>
    <w:rsid w:val="00291733"/>
    <w:rsid w:val="00292050"/>
    <w:rsid w:val="002A0EB3"/>
    <w:rsid w:val="002E3D84"/>
    <w:rsid w:val="002F0C97"/>
    <w:rsid w:val="00326DA2"/>
    <w:rsid w:val="00332591"/>
    <w:rsid w:val="003723F1"/>
    <w:rsid w:val="00375522"/>
    <w:rsid w:val="003805F4"/>
    <w:rsid w:val="00380B5C"/>
    <w:rsid w:val="00385BA4"/>
    <w:rsid w:val="003959AB"/>
    <w:rsid w:val="00395CEC"/>
    <w:rsid w:val="003C6EB1"/>
    <w:rsid w:val="003D79A2"/>
    <w:rsid w:val="003E678D"/>
    <w:rsid w:val="003E7179"/>
    <w:rsid w:val="004007D4"/>
    <w:rsid w:val="00404127"/>
    <w:rsid w:val="00421862"/>
    <w:rsid w:val="00424166"/>
    <w:rsid w:val="00434862"/>
    <w:rsid w:val="0044671B"/>
    <w:rsid w:val="0045212F"/>
    <w:rsid w:val="004721D7"/>
    <w:rsid w:val="004767D7"/>
    <w:rsid w:val="004A0802"/>
    <w:rsid w:val="004B235A"/>
    <w:rsid w:val="004D731E"/>
    <w:rsid w:val="004F2367"/>
    <w:rsid w:val="00502079"/>
    <w:rsid w:val="00505BE9"/>
    <w:rsid w:val="00517F42"/>
    <w:rsid w:val="005202A6"/>
    <w:rsid w:val="00521415"/>
    <w:rsid w:val="005265F3"/>
    <w:rsid w:val="005279B8"/>
    <w:rsid w:val="00557079"/>
    <w:rsid w:val="00557155"/>
    <w:rsid w:val="00565062"/>
    <w:rsid w:val="00591AAA"/>
    <w:rsid w:val="005B321D"/>
    <w:rsid w:val="005C2C14"/>
    <w:rsid w:val="005C4C73"/>
    <w:rsid w:val="005C692A"/>
    <w:rsid w:val="005D5242"/>
    <w:rsid w:val="005F4EC5"/>
    <w:rsid w:val="00610745"/>
    <w:rsid w:val="00623C91"/>
    <w:rsid w:val="00625ED7"/>
    <w:rsid w:val="00630F81"/>
    <w:rsid w:val="00632CFC"/>
    <w:rsid w:val="006474B3"/>
    <w:rsid w:val="00653B14"/>
    <w:rsid w:val="00660483"/>
    <w:rsid w:val="00690CDE"/>
    <w:rsid w:val="006918E0"/>
    <w:rsid w:val="0069624B"/>
    <w:rsid w:val="006A2324"/>
    <w:rsid w:val="006A31A6"/>
    <w:rsid w:val="006B1E04"/>
    <w:rsid w:val="006B7BAF"/>
    <w:rsid w:val="006C79DD"/>
    <w:rsid w:val="006D59FB"/>
    <w:rsid w:val="006E74FF"/>
    <w:rsid w:val="006F2B05"/>
    <w:rsid w:val="006F4465"/>
    <w:rsid w:val="00713D91"/>
    <w:rsid w:val="00717BE7"/>
    <w:rsid w:val="007361B8"/>
    <w:rsid w:val="00736889"/>
    <w:rsid w:val="00742963"/>
    <w:rsid w:val="007518D3"/>
    <w:rsid w:val="0076247F"/>
    <w:rsid w:val="00771FFB"/>
    <w:rsid w:val="0077282C"/>
    <w:rsid w:val="007A455C"/>
    <w:rsid w:val="007A74D5"/>
    <w:rsid w:val="007C71CC"/>
    <w:rsid w:val="007D0B1D"/>
    <w:rsid w:val="007D2B20"/>
    <w:rsid w:val="00805F73"/>
    <w:rsid w:val="008073F5"/>
    <w:rsid w:val="008338A9"/>
    <w:rsid w:val="00835EDA"/>
    <w:rsid w:val="0088141F"/>
    <w:rsid w:val="008974AC"/>
    <w:rsid w:val="008A15E2"/>
    <w:rsid w:val="008B5230"/>
    <w:rsid w:val="008D17F3"/>
    <w:rsid w:val="008D2D51"/>
    <w:rsid w:val="008F0B55"/>
    <w:rsid w:val="008F26FA"/>
    <w:rsid w:val="008F5551"/>
    <w:rsid w:val="0090130F"/>
    <w:rsid w:val="009013E1"/>
    <w:rsid w:val="00903E40"/>
    <w:rsid w:val="0090563D"/>
    <w:rsid w:val="00907419"/>
    <w:rsid w:val="00911EF2"/>
    <w:rsid w:val="00912732"/>
    <w:rsid w:val="00920C2A"/>
    <w:rsid w:val="009275DF"/>
    <w:rsid w:val="00946AAD"/>
    <w:rsid w:val="009738EC"/>
    <w:rsid w:val="0098228C"/>
    <w:rsid w:val="009845A7"/>
    <w:rsid w:val="00984FC5"/>
    <w:rsid w:val="009A2865"/>
    <w:rsid w:val="009C5931"/>
    <w:rsid w:val="009D0C08"/>
    <w:rsid w:val="00A03E01"/>
    <w:rsid w:val="00A04FA3"/>
    <w:rsid w:val="00A15585"/>
    <w:rsid w:val="00A231FA"/>
    <w:rsid w:val="00A24F69"/>
    <w:rsid w:val="00A3642C"/>
    <w:rsid w:val="00A37867"/>
    <w:rsid w:val="00A5244C"/>
    <w:rsid w:val="00A57173"/>
    <w:rsid w:val="00A82141"/>
    <w:rsid w:val="00A96BBB"/>
    <w:rsid w:val="00A97F7D"/>
    <w:rsid w:val="00AD369F"/>
    <w:rsid w:val="00AE0AE6"/>
    <w:rsid w:val="00AE51C4"/>
    <w:rsid w:val="00AE5C5C"/>
    <w:rsid w:val="00AF18D1"/>
    <w:rsid w:val="00AF3E73"/>
    <w:rsid w:val="00B34B7C"/>
    <w:rsid w:val="00B5065C"/>
    <w:rsid w:val="00B55C93"/>
    <w:rsid w:val="00B708EA"/>
    <w:rsid w:val="00B72E46"/>
    <w:rsid w:val="00B731DB"/>
    <w:rsid w:val="00B8617D"/>
    <w:rsid w:val="00B920F8"/>
    <w:rsid w:val="00B971EA"/>
    <w:rsid w:val="00BA32B0"/>
    <w:rsid w:val="00BA6AC3"/>
    <w:rsid w:val="00BD1B61"/>
    <w:rsid w:val="00BD7BF8"/>
    <w:rsid w:val="00BF47AD"/>
    <w:rsid w:val="00BF6119"/>
    <w:rsid w:val="00C02757"/>
    <w:rsid w:val="00C23DC4"/>
    <w:rsid w:val="00C540B3"/>
    <w:rsid w:val="00C64C9C"/>
    <w:rsid w:val="00C7529E"/>
    <w:rsid w:val="00C85859"/>
    <w:rsid w:val="00C879AF"/>
    <w:rsid w:val="00C87BBA"/>
    <w:rsid w:val="00CA4342"/>
    <w:rsid w:val="00CC368A"/>
    <w:rsid w:val="00CD5431"/>
    <w:rsid w:val="00D20DAC"/>
    <w:rsid w:val="00D21412"/>
    <w:rsid w:val="00D21D26"/>
    <w:rsid w:val="00D33FB1"/>
    <w:rsid w:val="00D3439E"/>
    <w:rsid w:val="00D50C14"/>
    <w:rsid w:val="00D772CF"/>
    <w:rsid w:val="00D81424"/>
    <w:rsid w:val="00D828A2"/>
    <w:rsid w:val="00DA3439"/>
    <w:rsid w:val="00DA55E6"/>
    <w:rsid w:val="00DB583E"/>
    <w:rsid w:val="00DD28A5"/>
    <w:rsid w:val="00DE0F75"/>
    <w:rsid w:val="00DF18DC"/>
    <w:rsid w:val="00DF3ECF"/>
    <w:rsid w:val="00E077FF"/>
    <w:rsid w:val="00E23DA0"/>
    <w:rsid w:val="00E2497E"/>
    <w:rsid w:val="00E25B78"/>
    <w:rsid w:val="00E41153"/>
    <w:rsid w:val="00E476EC"/>
    <w:rsid w:val="00E5675F"/>
    <w:rsid w:val="00E61710"/>
    <w:rsid w:val="00E61AA9"/>
    <w:rsid w:val="00E636F0"/>
    <w:rsid w:val="00E66ADA"/>
    <w:rsid w:val="00E71DB1"/>
    <w:rsid w:val="00E77058"/>
    <w:rsid w:val="00EA21F8"/>
    <w:rsid w:val="00EA5D93"/>
    <w:rsid w:val="00EB3841"/>
    <w:rsid w:val="00EC599E"/>
    <w:rsid w:val="00ED2B1C"/>
    <w:rsid w:val="00EF08BD"/>
    <w:rsid w:val="00F00C73"/>
    <w:rsid w:val="00F16FD9"/>
    <w:rsid w:val="00F23CF3"/>
    <w:rsid w:val="00F30A49"/>
    <w:rsid w:val="00F328F2"/>
    <w:rsid w:val="00F364DE"/>
    <w:rsid w:val="00F45457"/>
    <w:rsid w:val="00F473DC"/>
    <w:rsid w:val="00F47B8B"/>
    <w:rsid w:val="00F50479"/>
    <w:rsid w:val="00F55756"/>
    <w:rsid w:val="00F61BF6"/>
    <w:rsid w:val="00F71D32"/>
    <w:rsid w:val="00F769F1"/>
    <w:rsid w:val="00F77B86"/>
    <w:rsid w:val="00F9515F"/>
    <w:rsid w:val="00FB3359"/>
    <w:rsid w:val="00FB594B"/>
    <w:rsid w:val="00FB6B18"/>
    <w:rsid w:val="00FC2C13"/>
    <w:rsid w:val="00FC6A1E"/>
    <w:rsid w:val="00FD0C30"/>
    <w:rsid w:val="00FE0BF7"/>
    <w:rsid w:val="00FF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E3"/>
  </w:style>
  <w:style w:type="paragraph" w:styleId="1">
    <w:name w:val="heading 1"/>
    <w:basedOn w:val="a"/>
    <w:next w:val="a"/>
    <w:link w:val="10"/>
    <w:uiPriority w:val="9"/>
    <w:qFormat/>
    <w:rsid w:val="00520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02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0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F18D1"/>
    <w:pPr>
      <w:ind w:left="720"/>
      <w:contextualSpacing/>
    </w:pPr>
  </w:style>
  <w:style w:type="table" w:styleId="a4">
    <w:name w:val="Table Grid"/>
    <w:basedOn w:val="a1"/>
    <w:uiPriority w:val="59"/>
    <w:rsid w:val="0089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6474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А_основной Знак"/>
    <w:link w:val="a6"/>
    <w:locked/>
    <w:rsid w:val="006474B3"/>
    <w:rPr>
      <w:rFonts w:ascii="Times New Roman" w:hAnsi="Times New Roman" w:cs="Times New Roman"/>
      <w:sz w:val="28"/>
      <w:szCs w:val="28"/>
    </w:rPr>
  </w:style>
  <w:style w:type="paragraph" w:customStyle="1" w:styleId="a6">
    <w:name w:val="А_основной"/>
    <w:basedOn w:val="a"/>
    <w:link w:val="a5"/>
    <w:qFormat/>
    <w:rsid w:val="006474B3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ody Text Indent"/>
    <w:basedOn w:val="a"/>
    <w:link w:val="11"/>
    <w:semiHidden/>
    <w:unhideWhenUsed/>
    <w:rsid w:val="006474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semiHidden/>
    <w:rsid w:val="006474B3"/>
  </w:style>
  <w:style w:type="character" w:customStyle="1" w:styleId="11">
    <w:name w:val="Основной текст с отступом Знак1"/>
    <w:link w:val="a7"/>
    <w:semiHidden/>
    <w:locked/>
    <w:rsid w:val="00647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00C73"/>
    <w:pPr>
      <w:ind w:left="720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F2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3CF3"/>
  </w:style>
  <w:style w:type="paragraph" w:styleId="ab">
    <w:name w:val="footer"/>
    <w:basedOn w:val="a"/>
    <w:link w:val="ac"/>
    <w:uiPriority w:val="99"/>
    <w:unhideWhenUsed/>
    <w:rsid w:val="00F2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3CF3"/>
  </w:style>
  <w:style w:type="paragraph" w:customStyle="1" w:styleId="c70">
    <w:name w:val="c70"/>
    <w:basedOn w:val="a"/>
    <w:rsid w:val="0044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4671B"/>
  </w:style>
  <w:style w:type="paragraph" w:customStyle="1" w:styleId="c33">
    <w:name w:val="c33"/>
    <w:basedOn w:val="a"/>
    <w:rsid w:val="0044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44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44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44671B"/>
  </w:style>
  <w:style w:type="paragraph" w:customStyle="1" w:styleId="c182">
    <w:name w:val="c182"/>
    <w:basedOn w:val="a"/>
    <w:rsid w:val="0044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3"/>
    <w:locked/>
    <w:rsid w:val="004007D4"/>
    <w:rPr>
      <w:rFonts w:ascii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d"/>
    <w:rsid w:val="004007D4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21">
    <w:name w:val="Основной текст (2)_"/>
    <w:link w:val="22"/>
    <w:locked/>
    <w:rsid w:val="004007D4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07D4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3">
    <w:name w:val="Основной текст (3)_"/>
    <w:link w:val="30"/>
    <w:locked/>
    <w:rsid w:val="004007D4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07D4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character" w:customStyle="1" w:styleId="ae">
    <w:name w:val="Основной текст + Полужирный"/>
    <w:rsid w:val="004007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1">
    <w:name w:val="Основной текст (3) + Не полужирный"/>
    <w:rsid w:val="004007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2">
    <w:name w:val="Заголовок №3_"/>
    <w:link w:val="33"/>
    <w:locked/>
    <w:rsid w:val="00273A44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3">
    <w:name w:val="Заголовок №3"/>
    <w:basedOn w:val="a"/>
    <w:link w:val="32"/>
    <w:rsid w:val="00273A44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23">
    <w:name w:val="Заголовок №2"/>
    <w:rsid w:val="00273A44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styleId="af">
    <w:name w:val="Placeholder Text"/>
    <w:basedOn w:val="a0"/>
    <w:uiPriority w:val="99"/>
    <w:semiHidden/>
    <w:rsid w:val="005C692A"/>
    <w:rPr>
      <w:color w:val="808080"/>
    </w:rPr>
  </w:style>
  <w:style w:type="paragraph" w:styleId="af0">
    <w:name w:val="No Spacing"/>
    <w:uiPriority w:val="1"/>
    <w:qFormat/>
    <w:rsid w:val="00146B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Body Text"/>
    <w:basedOn w:val="a"/>
    <w:link w:val="af2"/>
    <w:rsid w:val="003C6EB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3C6EB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A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A21F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D42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5">
    <w:name w:val="Normal (Web)"/>
    <w:basedOn w:val="a"/>
    <w:uiPriority w:val="99"/>
    <w:semiHidden/>
    <w:unhideWhenUsed/>
    <w:rsid w:val="0009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6C79DD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14068-DE19-44AB-8E4F-BE2413FC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39</Pages>
  <Words>10543</Words>
  <Characters>60097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Наталья Сергеевна</cp:lastModifiedBy>
  <cp:revision>6</cp:revision>
  <cp:lastPrinted>2021-09-28T09:16:00Z</cp:lastPrinted>
  <dcterms:created xsi:type="dcterms:W3CDTF">2022-01-10T19:35:00Z</dcterms:created>
  <dcterms:modified xsi:type="dcterms:W3CDTF">2022-01-11T07:59:00Z</dcterms:modified>
</cp:coreProperties>
</file>