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F2" w:rsidRDefault="00EA2EF2">
      <w:pPr>
        <w:autoSpaceDE w:val="0"/>
        <w:autoSpaceDN w:val="0"/>
        <w:spacing w:after="78" w:line="220" w:lineRule="exact"/>
      </w:pPr>
    </w:p>
    <w:p w:rsidR="00EA2EF2" w:rsidRDefault="00435036">
      <w:pPr>
        <w:autoSpaceDE w:val="0"/>
        <w:autoSpaceDN w:val="0"/>
        <w:spacing w:after="0" w:line="230" w:lineRule="auto"/>
        <w:ind w:left="1494"/>
      </w:pPr>
      <w:r>
        <w:rPr>
          <w:rFonts w:ascii="Times New Roman" w:eastAsia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:rsidR="00EA2EF2" w:rsidRDefault="00435036">
      <w:pPr>
        <w:autoSpaceDE w:val="0"/>
        <w:autoSpaceDN w:val="0"/>
        <w:spacing w:before="670" w:after="0" w:line="230" w:lineRule="auto"/>
        <w:ind w:right="2408"/>
        <w:jc w:val="right"/>
      </w:pPr>
      <w:r>
        <w:rPr>
          <w:rFonts w:ascii="Times New Roman" w:eastAsia="Times New Roman" w:hAnsi="Times New Roman"/>
          <w:color w:val="000000"/>
          <w:sz w:val="24"/>
        </w:rPr>
        <w:t>Министерство образования Белгородской области</w:t>
      </w:r>
    </w:p>
    <w:p w:rsidR="00EA2EF2" w:rsidRDefault="00435036">
      <w:pPr>
        <w:autoSpaceDE w:val="0"/>
        <w:autoSpaceDN w:val="0"/>
        <w:spacing w:before="670" w:after="0" w:line="230" w:lineRule="auto"/>
        <w:ind w:left="1356"/>
      </w:pPr>
      <w:r>
        <w:rPr>
          <w:rFonts w:ascii="Times New Roman" w:eastAsia="Times New Roman" w:hAnsi="Times New Roman"/>
          <w:color w:val="000000"/>
          <w:sz w:val="24"/>
        </w:rPr>
        <w:t>муниципальное образование "Муниципальный район "Вейделевский район"</w:t>
      </w:r>
    </w:p>
    <w:p w:rsidR="00EA2EF2" w:rsidRDefault="00435036">
      <w:pPr>
        <w:autoSpaceDE w:val="0"/>
        <w:autoSpaceDN w:val="0"/>
        <w:spacing w:before="670" w:after="1376" w:line="230" w:lineRule="auto"/>
        <w:ind w:right="3682"/>
        <w:jc w:val="right"/>
      </w:pPr>
      <w:r>
        <w:rPr>
          <w:rFonts w:ascii="Times New Roman" w:eastAsia="Times New Roman" w:hAnsi="Times New Roman"/>
          <w:color w:val="000000"/>
          <w:sz w:val="24"/>
        </w:rPr>
        <w:t>Зенинская средняя школа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42"/>
        <w:gridCol w:w="3980"/>
        <w:gridCol w:w="2780"/>
      </w:tblGrid>
      <w:tr w:rsidR="00EA2EF2">
        <w:trPr>
          <w:trHeight w:hRule="exact" w:val="274"/>
        </w:trPr>
        <w:tc>
          <w:tcPr>
            <w:tcW w:w="2642" w:type="dxa"/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980" w:type="dxa"/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48" w:after="0" w:line="230" w:lineRule="auto"/>
              <w:ind w:left="8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80" w:type="dxa"/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4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EA2EF2">
        <w:trPr>
          <w:trHeight w:hRule="exact" w:val="276"/>
        </w:trPr>
        <w:tc>
          <w:tcPr>
            <w:tcW w:w="2642" w:type="dxa"/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ШМО</w:t>
            </w:r>
          </w:p>
        </w:tc>
        <w:tc>
          <w:tcPr>
            <w:tcW w:w="3980" w:type="dxa"/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after="0" w:line="230" w:lineRule="auto"/>
              <w:ind w:left="8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Заместитель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директора по УВР</w:t>
            </w:r>
          </w:p>
        </w:tc>
        <w:tc>
          <w:tcPr>
            <w:tcW w:w="2780" w:type="dxa"/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 школы</w:t>
            </w:r>
          </w:p>
        </w:tc>
      </w:tr>
    </w:tbl>
    <w:p w:rsidR="00EA2EF2" w:rsidRDefault="00EA2EF2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2"/>
        <w:gridCol w:w="3620"/>
        <w:gridCol w:w="3360"/>
      </w:tblGrid>
      <w:tr w:rsidR="00EA2EF2">
        <w:trPr>
          <w:trHeight w:hRule="exact" w:val="362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______________Корощуп Л.А.</w:t>
            </w:r>
          </w:p>
        </w:tc>
        <w:tc>
          <w:tcPr>
            <w:tcW w:w="3620" w:type="dxa"/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60" w:after="0" w:line="230" w:lineRule="auto"/>
              <w:ind w:left="4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_____________Кандабарова Т.А.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60" w:after="0" w:line="230" w:lineRule="auto"/>
              <w:ind w:left="33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______________Чаплыгина А.С.</w:t>
            </w:r>
          </w:p>
        </w:tc>
      </w:tr>
      <w:tr w:rsidR="00EA2EF2">
        <w:trPr>
          <w:trHeight w:hRule="exact" w:val="420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№5</w:t>
            </w:r>
          </w:p>
        </w:tc>
        <w:tc>
          <w:tcPr>
            <w:tcW w:w="3620" w:type="dxa"/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106" w:after="0" w:line="230" w:lineRule="auto"/>
              <w:ind w:left="4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106" w:after="0" w:line="230" w:lineRule="auto"/>
              <w:ind w:left="33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№116</w:t>
            </w:r>
          </w:p>
        </w:tc>
      </w:tr>
      <w:tr w:rsidR="00EA2EF2">
        <w:trPr>
          <w:trHeight w:hRule="exact" w:val="380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"26" 062022 г.</w:t>
            </w:r>
          </w:p>
        </w:tc>
        <w:tc>
          <w:tcPr>
            <w:tcW w:w="3620" w:type="dxa"/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4" w:after="0" w:line="230" w:lineRule="auto"/>
              <w:ind w:left="4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"29" 08  2022 г.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4" w:after="0" w:line="230" w:lineRule="auto"/>
              <w:ind w:left="33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082022 г.</w:t>
            </w:r>
          </w:p>
        </w:tc>
      </w:tr>
    </w:tbl>
    <w:p w:rsidR="00EA2EF2" w:rsidRDefault="00435036">
      <w:pPr>
        <w:autoSpaceDE w:val="0"/>
        <w:autoSpaceDN w:val="0"/>
        <w:spacing w:before="978" w:after="0" w:line="230" w:lineRule="auto"/>
        <w:ind w:right="3648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EA2EF2" w:rsidRDefault="00435036">
      <w:pPr>
        <w:autoSpaceDE w:val="0"/>
        <w:autoSpaceDN w:val="0"/>
        <w:spacing w:before="70" w:after="0" w:line="230" w:lineRule="auto"/>
        <w:ind w:right="442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4444704)</w:t>
      </w:r>
    </w:p>
    <w:p w:rsidR="00EA2EF2" w:rsidRDefault="00435036">
      <w:pPr>
        <w:autoSpaceDE w:val="0"/>
        <w:autoSpaceDN w:val="0"/>
        <w:spacing w:before="166" w:after="0" w:line="230" w:lineRule="auto"/>
        <w:ind w:right="4020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учебного </w:t>
      </w:r>
      <w:r>
        <w:rPr>
          <w:rFonts w:ascii="Times New Roman" w:eastAsia="Times New Roman" w:hAnsi="Times New Roman"/>
          <w:color w:val="000000"/>
          <w:sz w:val="24"/>
        </w:rPr>
        <w:t>предмета</w:t>
      </w:r>
    </w:p>
    <w:p w:rsidR="00EA2EF2" w:rsidRDefault="00435036">
      <w:pPr>
        <w:autoSpaceDE w:val="0"/>
        <w:autoSpaceDN w:val="0"/>
        <w:spacing w:before="70" w:after="0" w:line="230" w:lineRule="auto"/>
        <w:ind w:right="3186"/>
        <w:jc w:val="right"/>
      </w:pPr>
      <w:r>
        <w:rPr>
          <w:rFonts w:ascii="Times New Roman" w:eastAsia="Times New Roman" w:hAnsi="Times New Roman"/>
          <w:color w:val="000000"/>
          <w:sz w:val="24"/>
        </w:rPr>
        <w:t>«Иностранный язык (английский)»</w:t>
      </w:r>
    </w:p>
    <w:p w:rsidR="00EA2EF2" w:rsidRDefault="00435036">
      <w:pPr>
        <w:autoSpaceDE w:val="0"/>
        <w:autoSpaceDN w:val="0"/>
        <w:spacing w:before="670" w:after="0" w:line="230" w:lineRule="auto"/>
        <w:ind w:right="2734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5 класса основного общего образования</w:t>
      </w:r>
    </w:p>
    <w:p w:rsidR="00EA2EF2" w:rsidRDefault="00A97541">
      <w:pPr>
        <w:autoSpaceDE w:val="0"/>
        <w:autoSpaceDN w:val="0"/>
        <w:spacing w:before="70" w:after="0" w:line="230" w:lineRule="auto"/>
        <w:ind w:right="3618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>
        <w:rPr>
          <w:rFonts w:ascii="Times New Roman" w:eastAsia="Times New Roman" w:hAnsi="Times New Roman"/>
          <w:color w:val="000000"/>
          <w:sz w:val="24"/>
        </w:rPr>
        <w:t>-202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23</w:t>
      </w:r>
      <w:r w:rsidR="00435036">
        <w:rPr>
          <w:rFonts w:ascii="Times New Roman" w:eastAsia="Times New Roman" w:hAnsi="Times New Roman"/>
          <w:color w:val="000000"/>
          <w:sz w:val="24"/>
        </w:rPr>
        <w:t xml:space="preserve">  учебный год</w:t>
      </w:r>
    </w:p>
    <w:p w:rsidR="00EA2EF2" w:rsidRPr="00A97541" w:rsidRDefault="00435036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Составитель: Попова Ольга Ивановна</w:t>
      </w:r>
      <w:bookmarkStart w:id="0" w:name="_GoBack"/>
      <w:bookmarkEnd w:id="0"/>
    </w:p>
    <w:p w:rsidR="00EA2EF2" w:rsidRPr="00A97541" w:rsidRDefault="00435036">
      <w:pPr>
        <w:autoSpaceDE w:val="0"/>
        <w:autoSpaceDN w:val="0"/>
        <w:spacing w:before="70" w:after="0" w:line="230" w:lineRule="auto"/>
        <w:ind w:right="22"/>
        <w:jc w:val="right"/>
        <w:rPr>
          <w:lang w:val="ru-RU"/>
        </w:rPr>
      </w:pP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учитель английского языка</w:t>
      </w:r>
    </w:p>
    <w:p w:rsidR="00EA2EF2" w:rsidRPr="00A97541" w:rsidRDefault="00435036">
      <w:pPr>
        <w:autoSpaceDE w:val="0"/>
        <w:autoSpaceDN w:val="0"/>
        <w:spacing w:before="2830" w:after="0" w:line="230" w:lineRule="auto"/>
        <w:ind w:right="4126"/>
        <w:jc w:val="right"/>
        <w:rPr>
          <w:lang w:val="ru-RU"/>
        </w:rPr>
      </w:pP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село Зенино 2022</w:t>
      </w:r>
    </w:p>
    <w:p w:rsidR="00EA2EF2" w:rsidRPr="00A97541" w:rsidRDefault="00EA2EF2">
      <w:pPr>
        <w:rPr>
          <w:lang w:val="ru-RU"/>
        </w:rPr>
        <w:sectPr w:rsidR="00EA2EF2" w:rsidRPr="00A97541">
          <w:pgSz w:w="11900" w:h="16840"/>
          <w:pgMar w:top="298" w:right="872" w:bottom="296" w:left="738" w:header="720" w:footer="720" w:gutter="0"/>
          <w:cols w:space="720" w:equalWidth="0">
            <w:col w:w="10290" w:space="0"/>
          </w:cols>
          <w:docGrid w:linePitch="360"/>
        </w:sectPr>
      </w:pPr>
    </w:p>
    <w:p w:rsidR="00EA2EF2" w:rsidRPr="00A97541" w:rsidRDefault="00EA2EF2">
      <w:pPr>
        <w:rPr>
          <w:lang w:val="ru-RU"/>
        </w:rPr>
        <w:sectPr w:rsidR="00EA2EF2" w:rsidRPr="00A97541">
          <w:pgSz w:w="11900" w:h="16840"/>
          <w:pgMar w:top="1440" w:right="1440" w:bottom="1440" w:left="1440" w:header="720" w:footer="720" w:gutter="0"/>
          <w:cols w:space="720" w:equalWidth="0">
            <w:col w:w="10290" w:space="0"/>
          </w:cols>
          <w:docGrid w:linePitch="360"/>
        </w:sectPr>
      </w:pPr>
    </w:p>
    <w:p w:rsidR="00EA2EF2" w:rsidRPr="00A97541" w:rsidRDefault="00EA2EF2">
      <w:pPr>
        <w:autoSpaceDE w:val="0"/>
        <w:autoSpaceDN w:val="0"/>
        <w:spacing w:after="216" w:line="220" w:lineRule="exact"/>
        <w:rPr>
          <w:lang w:val="ru-RU"/>
        </w:rPr>
      </w:pPr>
    </w:p>
    <w:p w:rsidR="00EA2EF2" w:rsidRPr="00A97541" w:rsidRDefault="00435036">
      <w:pPr>
        <w:autoSpaceDE w:val="0"/>
        <w:autoSpaceDN w:val="0"/>
        <w:spacing w:after="0" w:line="230" w:lineRule="auto"/>
        <w:rPr>
          <w:lang w:val="ru-RU"/>
        </w:rPr>
      </w:pPr>
      <w:r w:rsidRPr="00A97541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EA2EF2" w:rsidRPr="00A97541" w:rsidRDefault="00435036">
      <w:pPr>
        <w:autoSpaceDE w:val="0"/>
        <w:autoSpaceDN w:val="0"/>
        <w:spacing w:before="346" w:after="0" w:line="286" w:lineRule="auto"/>
        <w:ind w:right="144" w:firstLine="180"/>
        <w:rPr>
          <w:lang w:val="ru-RU"/>
        </w:rPr>
      </w:pP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английскому языку для обучающихся 5 классов составлена на основе«Требований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, с учётом распределённых по классам проверяемых требований к результатам освоения основной </w:t>
      </w:r>
      <w:r w:rsidRPr="00A97541">
        <w:rPr>
          <w:lang w:val="ru-RU"/>
        </w:rPr>
        <w:br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образовательной программы основного общего образования и элементов содержания, </w:t>
      </w:r>
      <w:r w:rsidRPr="00A97541">
        <w:rPr>
          <w:lang w:val="ru-RU"/>
        </w:rPr>
        <w:br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представленных в Универсальном кодификаторе по иностранному (английскому) языку, а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EA2EF2" w:rsidRPr="00A97541" w:rsidRDefault="00435036">
      <w:pPr>
        <w:autoSpaceDE w:val="0"/>
        <w:autoSpaceDN w:val="0"/>
        <w:spacing w:before="264" w:after="0" w:line="262" w:lineRule="auto"/>
        <w:rPr>
          <w:lang w:val="ru-RU"/>
        </w:rPr>
      </w:pPr>
      <w:r w:rsidRPr="00A975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УЧЕБНОГО ПРЕДМЕТА </w:t>
      </w:r>
      <w:r w:rsidRPr="00A97541">
        <w:rPr>
          <w:rFonts w:ascii="Times New Roman" w:eastAsia="Times New Roman" w:hAnsi="Times New Roman"/>
          <w:b/>
          <w:color w:val="000000"/>
          <w:sz w:val="24"/>
          <w:lang w:val="ru-RU"/>
        </w:rPr>
        <w:t>«ИНОСТРАННЫЙ (АНГЛИЙСКИЙ) ЯЗЫК »</w:t>
      </w:r>
    </w:p>
    <w:p w:rsidR="00EA2EF2" w:rsidRPr="00A97541" w:rsidRDefault="00435036">
      <w:pPr>
        <w:autoSpaceDE w:val="0"/>
        <w:autoSpaceDN w:val="0"/>
        <w:spacing w:before="166" w:after="0" w:line="286" w:lineRule="auto"/>
        <w:ind w:right="288" w:firstLine="180"/>
        <w:rPr>
          <w:lang w:val="ru-RU"/>
        </w:rPr>
      </w:pP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</w:t>
      </w:r>
      <w:r w:rsidRPr="00A97541">
        <w:rPr>
          <w:lang w:val="ru-RU"/>
        </w:rPr>
        <w:br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идентичности, расширению кругозора, воспитанию чувств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EA2EF2" w:rsidRPr="00A97541" w:rsidRDefault="00435036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В п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EA2EF2" w:rsidRPr="00A97541" w:rsidRDefault="00435036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Владение иностранным языком сейчас рассматривается как часть профессии, поэ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 средств социализации и успешной профессиональной деятельности выпускника школы.</w:t>
      </w:r>
    </w:p>
    <w:p w:rsidR="00EA2EF2" w:rsidRPr="00A97541" w:rsidRDefault="00435036">
      <w:pPr>
        <w:autoSpaceDE w:val="0"/>
        <w:autoSpaceDN w:val="0"/>
        <w:spacing w:before="190" w:after="0" w:line="281" w:lineRule="auto"/>
        <w:ind w:right="288" w:firstLine="180"/>
        <w:rPr>
          <w:lang w:val="ru-RU"/>
        </w:rPr>
      </w:pP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ским интересам России в эпоху постглобализации и многополярного мира. Знание родного языка экономического или политического партнёра обеспечивает более эффективное общение, </w:t>
      </w:r>
      <w:r w:rsidRPr="00A97541">
        <w:rPr>
          <w:lang w:val="ru-RU"/>
        </w:rPr>
        <w:br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учитывающее особенности культуры партнёра, что позволяет успешнее решать возникающ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ие проблемы и избегать конфликтов.</w:t>
      </w:r>
    </w:p>
    <w:p w:rsidR="00EA2EF2" w:rsidRPr="00A97541" w:rsidRDefault="00435036">
      <w:pPr>
        <w:tabs>
          <w:tab w:val="left" w:pos="180"/>
        </w:tabs>
        <w:autoSpaceDE w:val="0"/>
        <w:autoSpaceDN w:val="0"/>
        <w:spacing w:before="190" w:after="0" w:line="262" w:lineRule="auto"/>
        <w:ind w:right="1728"/>
        <w:rPr>
          <w:lang w:val="ru-RU"/>
        </w:rPr>
      </w:pP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EA2EF2" w:rsidRPr="00A97541" w:rsidRDefault="00435036">
      <w:pPr>
        <w:autoSpaceDE w:val="0"/>
        <w:autoSpaceDN w:val="0"/>
        <w:spacing w:before="262" w:after="0" w:line="230" w:lineRule="auto"/>
        <w:rPr>
          <w:lang w:val="ru-RU"/>
        </w:rPr>
      </w:pPr>
      <w:r w:rsidRPr="00A97541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«ИНОСТРАННЫЙ (АНГЛИЙСКИЙ) ЯЗЫК»</w:t>
      </w:r>
    </w:p>
    <w:p w:rsidR="00EA2EF2" w:rsidRPr="00A97541" w:rsidRDefault="00435036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A975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ценностном, когнитивном и прагматическом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уровнях и, соответственно,</w:t>
      </w:r>
    </w:p>
    <w:p w:rsidR="00EA2EF2" w:rsidRPr="00A97541" w:rsidRDefault="00EA2EF2">
      <w:pPr>
        <w:rPr>
          <w:lang w:val="ru-RU"/>
        </w:rPr>
        <w:sectPr w:rsidR="00EA2EF2" w:rsidRPr="00A97541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A2EF2" w:rsidRPr="00A97541" w:rsidRDefault="00EA2EF2">
      <w:pPr>
        <w:autoSpaceDE w:val="0"/>
        <w:autoSpaceDN w:val="0"/>
        <w:spacing w:after="66" w:line="220" w:lineRule="exact"/>
        <w:rPr>
          <w:lang w:val="ru-RU"/>
        </w:rPr>
      </w:pPr>
    </w:p>
    <w:p w:rsidR="00EA2EF2" w:rsidRPr="00A97541" w:rsidRDefault="00435036">
      <w:pPr>
        <w:autoSpaceDE w:val="0"/>
        <w:autoSpaceDN w:val="0"/>
        <w:spacing w:after="0" w:line="281" w:lineRule="auto"/>
        <w:ind w:right="432"/>
        <w:rPr>
          <w:lang w:val="ru-RU"/>
        </w:rPr>
      </w:pP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воплощаются в личностных, метапредметных/общеучеб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ных/универсальных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ельных целях, одним из средств воспитания качеств гражданина, патриота; развития национального самосознания, стремления к </w:t>
      </w:r>
      <w:r w:rsidRPr="00A97541">
        <w:rPr>
          <w:lang w:val="ru-RU"/>
        </w:rPr>
        <w:br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взаимопониманию между людьми разных стран.</w:t>
      </w:r>
    </w:p>
    <w:p w:rsidR="00EA2EF2" w:rsidRPr="00A97541" w:rsidRDefault="00435036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На прагматическом уровне </w:t>
      </w:r>
      <w:r w:rsidRPr="00A9754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целью иноязычного образования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провозглашено формирование коммуни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A975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речевая компетенция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— развитие коммуникативных умений в четырёх основных видах речевой деятельности (говорении, ауди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ровании, чтении, письме);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A975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языковая компетенция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— овладение новыми языковыми средствами (фонетическими, </w:t>
      </w:r>
      <w:r w:rsidRPr="00A97541">
        <w:rPr>
          <w:lang w:val="ru-RU"/>
        </w:rPr>
        <w:br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 освоение знаний о языковых явлениях изучаемого языка,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разных способах выражения мысли в родном и иностранном языках;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A975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социокультурная/межкультурная компетенция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A975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компенсаторная компетенция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— развитие умений выходить из положения в условиях дефицита языковы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х средств при получении и передаче информации.</w:t>
      </w:r>
    </w:p>
    <w:p w:rsidR="00EA2EF2" w:rsidRPr="00A97541" w:rsidRDefault="00435036">
      <w:pPr>
        <w:autoSpaceDE w:val="0"/>
        <w:autoSpaceDN w:val="0"/>
        <w:spacing w:before="190" w:after="0"/>
        <w:ind w:right="720" w:firstLine="180"/>
        <w:rPr>
          <w:lang w:val="ru-RU"/>
        </w:rPr>
      </w:pP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Наряду с иноязычной коммуникативной компетенцией средствами иностранного языка формируются </w:t>
      </w:r>
      <w:r w:rsidRPr="00A97541">
        <w:rPr>
          <w:rFonts w:ascii="Times New Roman" w:eastAsia="Times New Roman" w:hAnsi="Times New Roman"/>
          <w:i/>
          <w:color w:val="000000"/>
          <w:sz w:val="24"/>
          <w:lang w:val="ru-RU"/>
        </w:rPr>
        <w:t>ключевые универсальные учебные компетенции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, включающие образовательную, ценностно-ориентационную, общекультурную, учеб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но-познавательную, информационную, социально-трудовую и компетенцию личностного самосовершенствования.</w:t>
      </w:r>
    </w:p>
    <w:p w:rsidR="00EA2EF2" w:rsidRPr="00A97541" w:rsidRDefault="00435036">
      <w:pPr>
        <w:autoSpaceDE w:val="0"/>
        <w:autoSpaceDN w:val="0"/>
        <w:spacing w:before="190" w:after="0" w:line="283" w:lineRule="auto"/>
        <w:ind w:right="288" w:firstLine="180"/>
        <w:rPr>
          <w:lang w:val="ru-RU"/>
        </w:rPr>
      </w:pP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A975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иностранным языкам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признаются компетентностный, системно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EA2EF2" w:rsidRPr="00A97541" w:rsidRDefault="00435036">
      <w:pPr>
        <w:autoSpaceDE w:val="0"/>
        <w:autoSpaceDN w:val="0"/>
        <w:spacing w:before="264" w:after="0" w:line="262" w:lineRule="auto"/>
        <w:ind w:right="4176"/>
        <w:rPr>
          <w:lang w:val="ru-RU"/>
        </w:rPr>
      </w:pPr>
      <w:r w:rsidRPr="00A97541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В УЧЕБНОМ ПЛАНЕ«ИНОСТРАННЫЙ (АНГЛИЙСКИЙ) ЯЗЫК»</w:t>
      </w:r>
    </w:p>
    <w:p w:rsidR="00EA2EF2" w:rsidRPr="00A97541" w:rsidRDefault="00435036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Обязательный учебный предмет «Инос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учебных часа, по 3 часа в неделю.</w:t>
      </w:r>
    </w:p>
    <w:p w:rsidR="00EA2EF2" w:rsidRPr="00A97541" w:rsidRDefault="00EA2EF2">
      <w:pPr>
        <w:rPr>
          <w:lang w:val="ru-RU"/>
        </w:rPr>
        <w:sectPr w:rsidR="00EA2EF2" w:rsidRPr="00A97541">
          <w:pgSz w:w="11900" w:h="16840"/>
          <w:pgMar w:top="286" w:right="660" w:bottom="1440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EA2EF2" w:rsidRPr="00A97541" w:rsidRDefault="00EA2EF2">
      <w:pPr>
        <w:autoSpaceDE w:val="0"/>
        <w:autoSpaceDN w:val="0"/>
        <w:spacing w:after="78" w:line="220" w:lineRule="exact"/>
        <w:rPr>
          <w:lang w:val="ru-RU"/>
        </w:rPr>
      </w:pPr>
    </w:p>
    <w:p w:rsidR="00EA2EF2" w:rsidRPr="00A97541" w:rsidRDefault="00435036">
      <w:pPr>
        <w:autoSpaceDE w:val="0"/>
        <w:autoSpaceDN w:val="0"/>
        <w:spacing w:after="0" w:line="230" w:lineRule="auto"/>
        <w:rPr>
          <w:lang w:val="ru-RU"/>
        </w:rPr>
      </w:pPr>
      <w:r w:rsidRPr="00A975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EA2EF2" w:rsidRPr="00A97541" w:rsidRDefault="00435036">
      <w:pPr>
        <w:tabs>
          <w:tab w:val="left" w:pos="180"/>
        </w:tabs>
        <w:autoSpaceDE w:val="0"/>
        <w:autoSpaceDN w:val="0"/>
        <w:spacing w:before="346" w:after="0" w:line="271" w:lineRule="auto"/>
        <w:ind w:right="1152"/>
        <w:rPr>
          <w:lang w:val="ru-RU"/>
        </w:rPr>
      </w:pP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EA2EF2" w:rsidRPr="00A97541" w:rsidRDefault="004350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Моя семья. Мои друзья. Семейные праздни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ки: день рождения, Новый год.</w:t>
      </w:r>
    </w:p>
    <w:p w:rsidR="00EA2EF2" w:rsidRPr="00A97541" w:rsidRDefault="0043503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EA2EF2" w:rsidRPr="00A97541" w:rsidRDefault="004350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труда и отдыха, здоровое питание.</w:t>
      </w:r>
    </w:p>
    <w:p w:rsidR="00EA2EF2" w:rsidRPr="00A97541" w:rsidRDefault="004350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Покупки: одежда, обувь и продукты пита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ния.</w:t>
      </w:r>
    </w:p>
    <w:p w:rsidR="00EA2EF2" w:rsidRPr="00A97541" w:rsidRDefault="00435036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Школа, школьная жизнь, школьная форма, изучаемые предметы. Переписка с зарубежными сверстниками.</w:t>
      </w:r>
    </w:p>
    <w:p w:rsidR="00EA2EF2" w:rsidRPr="00A97541" w:rsidRDefault="004350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Каникулы в различное время года. Виды отдыха.</w:t>
      </w:r>
    </w:p>
    <w:p w:rsidR="00EA2EF2" w:rsidRPr="00A97541" w:rsidRDefault="004350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Природа: дикие и домашние животные. Погода. Родной город/село. Транспорт.</w:t>
      </w:r>
    </w:p>
    <w:p w:rsidR="00EA2EF2" w:rsidRPr="00A97541" w:rsidRDefault="00435036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Родная страна и страна/страны из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учаемого языка. Их географическое положение, столицы; достопримечательности, культурные особенности (национальные праздники, традиции, обычаи). </w:t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Выдающиеся люди родной страны и страны/стран изучаемого языка: писатели, поэты.</w:t>
      </w:r>
    </w:p>
    <w:p w:rsidR="00EA2EF2" w:rsidRPr="00A97541" w:rsidRDefault="00435036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A9754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диалогической речи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 этикетного  характера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:  начинать,  поддерживать и заканчивать разговор (в том числе разговор по телефону); поздравлять с праздником и вежливо реаг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ировать на поздравление; выражать благодарность; вежливо соглашаться на предложение/отказываться от предложения собеседника; </w:t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диалог-побуждение к действию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: обращаться с просьбой, вежливо соглашаться/не соглашаться выполнить просьбу; приглашать собеседника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к совместной деятельности, вежливо соглашаться/не соглашаться на предложение собеседника;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диалог-расспрос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EA2EF2" w:rsidRPr="00A97541" w:rsidRDefault="00435036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Вышеперечисленные умения диалогической речи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ыка.</w:t>
      </w:r>
    </w:p>
    <w:p w:rsidR="00EA2EF2" w:rsidRPr="00A97541" w:rsidRDefault="0043503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Объём диалога — до 5 реплик со стороны каждого собеседника.</w:t>
      </w:r>
    </w:p>
    <w:p w:rsidR="00EA2EF2" w:rsidRPr="00A97541" w:rsidRDefault="00435036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A9754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монологической речи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1) создание устных  связных  монологических  высказываний с использованием основных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коммуникативных типов речи: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—  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повествование/сообщение;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2) изложение (пересказ) основного содержания про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читанного текста;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3) краткое изложение результатов выполненной проектной работы.</w:t>
      </w:r>
    </w:p>
    <w:p w:rsidR="00EA2EF2" w:rsidRPr="00A97541" w:rsidRDefault="00435036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 и/или иллюстрации, фотографии.</w:t>
      </w:r>
    </w:p>
    <w:p w:rsidR="00EA2EF2" w:rsidRPr="00A97541" w:rsidRDefault="004350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Объём монологического высказывания — 5-6 фраз.</w:t>
      </w:r>
    </w:p>
    <w:p w:rsidR="00EA2EF2" w:rsidRPr="00A97541" w:rsidRDefault="00EA2EF2">
      <w:pPr>
        <w:rPr>
          <w:lang w:val="ru-RU"/>
        </w:rPr>
        <w:sectPr w:rsidR="00EA2EF2" w:rsidRPr="00A97541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A2EF2" w:rsidRPr="00A97541" w:rsidRDefault="00EA2EF2">
      <w:pPr>
        <w:autoSpaceDE w:val="0"/>
        <w:autoSpaceDN w:val="0"/>
        <w:spacing w:after="78" w:line="220" w:lineRule="exact"/>
        <w:rPr>
          <w:lang w:val="ru-RU"/>
        </w:rPr>
      </w:pPr>
    </w:p>
    <w:p w:rsidR="00EA2EF2" w:rsidRPr="00A97541" w:rsidRDefault="00435036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Аудирование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A9754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аудирования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при непосредственном общени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и: понимание на слух речи учителя и одноклассников и </w:t>
      </w:r>
      <w:r w:rsidRPr="00A97541">
        <w:rPr>
          <w:lang w:val="ru-RU"/>
        </w:rPr>
        <w:br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вербальная/невербальная реакция на услышанное;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EA2EF2" w:rsidRPr="00A97541" w:rsidRDefault="00435036">
      <w:pPr>
        <w:autoSpaceDE w:val="0"/>
        <w:autoSpaceDN w:val="0"/>
        <w:spacing w:before="72" w:after="0" w:line="271" w:lineRule="auto"/>
        <w:ind w:right="864" w:firstLine="180"/>
        <w:rPr>
          <w:lang w:val="ru-RU"/>
        </w:rPr>
      </w:pP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Аудирование с пониманием о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EA2EF2" w:rsidRPr="00A97541" w:rsidRDefault="00435036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Аудирование с пониманием запрашиваемой информ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ации предполагает умение выделять </w:t>
      </w:r>
      <w:r w:rsidRPr="00A97541">
        <w:rPr>
          <w:lang w:val="ru-RU"/>
        </w:rPr>
        <w:br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запрашиваемую информацию, представленную в эксплицитной (явной) форме, в воспринимаемом на слух тексте.</w:t>
      </w:r>
    </w:p>
    <w:p w:rsidR="00EA2EF2" w:rsidRPr="00A97541" w:rsidRDefault="0043503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ение информационного характера.</w:t>
      </w:r>
    </w:p>
    <w:p w:rsidR="00EA2EF2" w:rsidRPr="00A97541" w:rsidRDefault="004350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Время звучания текста/текстов для аудирования — до 1 минуты.</w:t>
      </w:r>
    </w:p>
    <w:p w:rsidR="00EA2EF2" w:rsidRPr="00A97541" w:rsidRDefault="00435036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 чтение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сформированных в начальной школе умений читать про себя и понимать учебные и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ием запрашиваемой информации.</w:t>
      </w:r>
    </w:p>
    <w:p w:rsidR="00EA2EF2" w:rsidRPr="00A97541" w:rsidRDefault="00435036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</w:t>
      </w:r>
      <w:r w:rsidRPr="00A97541">
        <w:rPr>
          <w:lang w:val="ru-RU"/>
        </w:rPr>
        <w:br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несущественные для понимания основного содержания.</w:t>
      </w:r>
    </w:p>
    <w:p w:rsidR="00EA2EF2" w:rsidRPr="00A97541" w:rsidRDefault="00435036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 </w:t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Чтение несплошных текстов (таблиц) и понимание представленной в них информации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EA2EF2" w:rsidRPr="00A97541" w:rsidRDefault="00435036">
      <w:pPr>
        <w:autoSpaceDE w:val="0"/>
        <w:autoSpaceDN w:val="0"/>
        <w:spacing w:before="72" w:after="0" w:line="271" w:lineRule="auto"/>
        <w:ind w:right="102" w:firstLine="180"/>
        <w:jc w:val="both"/>
        <w:rPr>
          <w:lang w:val="ru-RU"/>
        </w:rPr>
      </w:pP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:rsidR="00EA2EF2" w:rsidRPr="00A97541" w:rsidRDefault="004350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Объём текста/текстов для чтения — 180-200 слов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EA2EF2" w:rsidRPr="00A97541" w:rsidRDefault="00435036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умений письменной речи на базе умений, сформированных в начальной школе: </w:t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написание коротких поздра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влений с праздниками (с Новым годом, Рождеством, днём рождения); </w:t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заполнение анкет и формуляров: сообщение о себе основных сведений в соответствии с нормами, принятыми в стране/странах изучаемого языка;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написание электронного сообщения личного характера: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EA2EF2" w:rsidRPr="00A97541" w:rsidRDefault="00EA2EF2">
      <w:pPr>
        <w:rPr>
          <w:lang w:val="ru-RU"/>
        </w:rPr>
        <w:sectPr w:rsidR="00EA2EF2" w:rsidRPr="00A97541">
          <w:pgSz w:w="11900" w:h="16840"/>
          <w:pgMar w:top="298" w:right="648" w:bottom="476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EA2EF2" w:rsidRPr="00A97541" w:rsidRDefault="00EA2EF2">
      <w:pPr>
        <w:autoSpaceDE w:val="0"/>
        <w:autoSpaceDN w:val="0"/>
        <w:spacing w:after="78" w:line="220" w:lineRule="exact"/>
        <w:rPr>
          <w:lang w:val="ru-RU"/>
        </w:rPr>
      </w:pPr>
    </w:p>
    <w:p w:rsidR="00EA2EF2" w:rsidRPr="00A97541" w:rsidRDefault="00435036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b/>
          <w:color w:val="000000"/>
          <w:sz w:val="24"/>
          <w:lang w:val="ru-RU"/>
        </w:rPr>
        <w:t>Я</w:t>
      </w:r>
      <w:r w:rsidRPr="00A975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ЗЫКОВЫЕ ЗНАНИЯ И УМЕНИЯ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Фонетическая сторона речи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Различение на  слух  и  адекватное,  без  ошибок, 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исле отсутствия фразового ударения на служебных словах; чтение новых слов согласно основным правилам чтения.</w:t>
      </w:r>
    </w:p>
    <w:p w:rsidR="00EA2EF2" w:rsidRPr="00A97541" w:rsidRDefault="00435036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вслух небольших адаптированных аутентичных текстов, построенных на изученном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языковом материале, с соблюдением правил чтения и соответствующей интонации, </w:t>
      </w:r>
      <w:r w:rsidRPr="00A97541">
        <w:rPr>
          <w:lang w:val="ru-RU"/>
        </w:rPr>
        <w:br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демонстрирующее понимание текста.</w:t>
      </w:r>
    </w:p>
    <w:p w:rsidR="00EA2EF2" w:rsidRPr="00A97541" w:rsidRDefault="0043503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EA2EF2" w:rsidRPr="00A97541" w:rsidRDefault="0043503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Объём тек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ста для чтения вслух — до 90 слов.</w:t>
      </w:r>
    </w:p>
    <w:p w:rsidR="00EA2EF2" w:rsidRPr="00A97541" w:rsidRDefault="00435036">
      <w:pPr>
        <w:autoSpaceDE w:val="0"/>
        <w:autoSpaceDN w:val="0"/>
        <w:spacing w:before="190" w:after="0" w:line="262" w:lineRule="auto"/>
        <w:ind w:left="180" w:right="6192"/>
        <w:rPr>
          <w:lang w:val="ru-RU"/>
        </w:rPr>
      </w:pPr>
      <w:r w:rsidRPr="00A975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Графика, орфография и пунктуация </w:t>
      </w:r>
      <w:r w:rsidRPr="00A97541">
        <w:rPr>
          <w:lang w:val="ru-RU"/>
        </w:rPr>
        <w:br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:rsidR="00EA2EF2" w:rsidRPr="00A97541" w:rsidRDefault="0043503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и; апострофа.</w:t>
      </w:r>
    </w:p>
    <w:p w:rsidR="00EA2EF2" w:rsidRPr="00A97541" w:rsidRDefault="00435036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EA2EF2" w:rsidRPr="00A97541" w:rsidRDefault="00435036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Лексическая сторона речи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EA2EF2" w:rsidRPr="00A97541" w:rsidRDefault="0043503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Объём из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EA2EF2" w:rsidRPr="00A97541" w:rsidRDefault="00435036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Основные спос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обы словообразования: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аффиксация: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существительных при помощи суффиксов -</w:t>
      </w:r>
      <w:r>
        <w:rPr>
          <w:rFonts w:ascii="Times New Roman" w:eastAsia="Times New Roman" w:hAnsi="Times New Roman"/>
          <w:color w:val="000000"/>
          <w:sz w:val="24"/>
        </w:rPr>
        <w:t>er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visitor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r>
        <w:rPr>
          <w:rFonts w:ascii="Times New Roman" w:eastAsia="Times New Roman" w:hAnsi="Times New Roman"/>
          <w:color w:val="000000"/>
          <w:sz w:val="24"/>
        </w:rPr>
        <w:t>ist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scientist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tourist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r>
        <w:rPr>
          <w:rFonts w:ascii="Times New Roman" w:eastAsia="Times New Roman" w:hAnsi="Times New Roman"/>
          <w:color w:val="000000"/>
          <w:sz w:val="24"/>
        </w:rPr>
        <w:t>sion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tion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dis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</w:rPr>
        <w:t>cussion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invitation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 прилагательных при помощи суффиксов -</w:t>
      </w:r>
      <w:r>
        <w:rPr>
          <w:rFonts w:ascii="Times New Roman" w:eastAsia="Times New Roman" w:hAnsi="Times New Roman"/>
          <w:color w:val="000000"/>
          <w:sz w:val="24"/>
        </w:rPr>
        <w:t>ful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wonderful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r>
        <w:rPr>
          <w:rFonts w:ascii="Times New Roman" w:eastAsia="Times New Roman" w:hAnsi="Times New Roman"/>
          <w:color w:val="000000"/>
          <w:sz w:val="24"/>
        </w:rPr>
        <w:t>ian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97541">
        <w:rPr>
          <w:lang w:val="ru-RU"/>
        </w:rPr>
        <w:br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color w:val="000000"/>
          <w:sz w:val="24"/>
        </w:rPr>
        <w:t>Russian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American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образование наречий при помощи суффикса -</w:t>
      </w:r>
      <w:r>
        <w:rPr>
          <w:rFonts w:ascii="Times New Roman" w:eastAsia="Times New Roman" w:hAnsi="Times New Roman"/>
          <w:color w:val="000000"/>
          <w:sz w:val="24"/>
        </w:rPr>
        <w:t>ly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recently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- (</w:t>
      </w:r>
      <w:r>
        <w:rPr>
          <w:rFonts w:ascii="Times New Roman" w:eastAsia="Times New Roman" w:hAnsi="Times New Roman"/>
          <w:color w:val="000000"/>
          <w:sz w:val="24"/>
        </w:rPr>
        <w:t>unhappy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unreality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unusually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EA2EF2" w:rsidRPr="00A97541" w:rsidRDefault="00435036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b/>
          <w:color w:val="000000"/>
          <w:sz w:val="24"/>
          <w:lang w:val="ru-RU"/>
        </w:rPr>
        <w:t>Грамматическая сторона реч</w:t>
      </w:r>
      <w:r w:rsidRPr="00A975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EA2EF2" w:rsidRPr="00A97541" w:rsidRDefault="004350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Предложения с несколькими обстоятельствами, следующими в определённом порядке.</w:t>
      </w:r>
    </w:p>
    <w:p w:rsidR="00EA2EF2" w:rsidRPr="00A97541" w:rsidRDefault="0043503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EA2EF2" w:rsidRPr="00A97541" w:rsidRDefault="00435036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ельных) и вопросительных </w:t>
      </w:r>
      <w:r w:rsidRPr="00A97541">
        <w:rPr>
          <w:lang w:val="ru-RU"/>
        </w:rPr>
        <w:br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предложениях.</w:t>
      </w:r>
    </w:p>
    <w:p w:rsidR="00EA2EF2" w:rsidRPr="00A97541" w:rsidRDefault="00435036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во множественном числе, в том числе имена существительные, имеющие</w:t>
      </w:r>
    </w:p>
    <w:p w:rsidR="00EA2EF2" w:rsidRPr="00A97541" w:rsidRDefault="00EA2EF2">
      <w:pPr>
        <w:rPr>
          <w:lang w:val="ru-RU"/>
        </w:rPr>
        <w:sectPr w:rsidR="00EA2EF2" w:rsidRPr="00A97541">
          <w:pgSz w:w="11900" w:h="16840"/>
          <w:pgMar w:top="298" w:right="698" w:bottom="416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EA2EF2" w:rsidRPr="00A97541" w:rsidRDefault="00EA2EF2">
      <w:pPr>
        <w:autoSpaceDE w:val="0"/>
        <w:autoSpaceDN w:val="0"/>
        <w:spacing w:after="66" w:line="220" w:lineRule="exact"/>
        <w:rPr>
          <w:lang w:val="ru-RU"/>
        </w:rPr>
      </w:pPr>
    </w:p>
    <w:p w:rsidR="00EA2EF2" w:rsidRPr="00A97541" w:rsidRDefault="00435036">
      <w:pPr>
        <w:autoSpaceDE w:val="0"/>
        <w:autoSpaceDN w:val="0"/>
        <w:spacing w:after="0" w:line="230" w:lineRule="auto"/>
        <w:rPr>
          <w:lang w:val="ru-RU"/>
        </w:rPr>
      </w:pP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форму только множественного числа.</w:t>
      </w:r>
    </w:p>
    <w:p w:rsidR="00EA2EF2" w:rsidRPr="00A97541" w:rsidRDefault="004350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Имена существительные с причастиями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настоящего и прошедшего времени.</w:t>
      </w:r>
    </w:p>
    <w:p w:rsidR="00EA2EF2" w:rsidRPr="00A97541" w:rsidRDefault="0043503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EA2EF2" w:rsidRPr="00A97541" w:rsidRDefault="00435036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СОЦИОКУЛЬТУРНЫЕ ЗНАНИЯ И УМЕНИЯ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социокультурных элементов речевого поведенческого этикета в с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EA2EF2" w:rsidRPr="00A97541" w:rsidRDefault="00435036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Знание и использование в устной и письменной речи наиболее употребительной тематической фоновой лексики и реалий в рамках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отобранного тематического содержания (некоторые национальные праздники, традиции в проведении досуга и питании).</w:t>
      </w:r>
    </w:p>
    <w:p w:rsidR="00EA2EF2" w:rsidRPr="00A97541" w:rsidRDefault="00435036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Знание социокультурного портрета родной страны и страны/стран изучаемого языка: знакомство с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</w:t>
      </w:r>
      <w:r w:rsidRPr="00A97541">
        <w:rPr>
          <w:lang w:val="ru-RU"/>
        </w:rPr>
        <w:br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достопримечательностях, выдающихся людях); с доступными в языковом отношении образца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ми детской поэзии и прозы на английском языке.</w:t>
      </w:r>
    </w:p>
    <w:p w:rsidR="00EA2EF2" w:rsidRPr="00A97541" w:rsidRDefault="00435036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умений: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писать свои имя и фамилию, а также имена и фамилии своих родственников и друзей на английском языке;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оформлять свой адрес на английском языке (в анкете, формуляре);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кратко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Россию и страну/страны изучаемого языка;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EA2EF2" w:rsidRPr="00A97541" w:rsidRDefault="00435036">
      <w:pPr>
        <w:autoSpaceDE w:val="0"/>
        <w:autoSpaceDN w:val="0"/>
        <w:spacing w:before="190" w:after="0" w:line="262" w:lineRule="auto"/>
        <w:ind w:left="180" w:right="864"/>
        <w:rPr>
          <w:lang w:val="ru-RU"/>
        </w:rPr>
      </w:pPr>
      <w:r w:rsidRPr="00A975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КОМПЕНСАТОРНЫЕ УМЕНИЯ </w:t>
      </w:r>
      <w:r w:rsidRPr="00A97541">
        <w:rPr>
          <w:lang w:val="ru-RU"/>
        </w:rPr>
        <w:br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Исполь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зование при чтении и аудировании языковой, в том числе контекстуальной, догадки.</w:t>
      </w:r>
    </w:p>
    <w:p w:rsidR="00EA2EF2" w:rsidRPr="00A97541" w:rsidRDefault="00435036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плана.</w:t>
      </w:r>
    </w:p>
    <w:p w:rsidR="00EA2EF2" w:rsidRPr="00A97541" w:rsidRDefault="0043503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Игнорирование информации, не являющейся необходимой для понимания основного соде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ржания прочитанного/прослушанного текста или для нахождения в тексте запрашиваемой информации.</w:t>
      </w:r>
    </w:p>
    <w:p w:rsidR="00EA2EF2" w:rsidRPr="00A97541" w:rsidRDefault="00EA2EF2">
      <w:pPr>
        <w:rPr>
          <w:lang w:val="ru-RU"/>
        </w:rPr>
        <w:sectPr w:rsidR="00EA2EF2" w:rsidRPr="00A97541">
          <w:pgSz w:w="11900" w:h="16840"/>
          <w:pgMar w:top="286" w:right="678" w:bottom="1440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EA2EF2" w:rsidRPr="00A97541" w:rsidRDefault="00EA2EF2">
      <w:pPr>
        <w:autoSpaceDE w:val="0"/>
        <w:autoSpaceDN w:val="0"/>
        <w:spacing w:after="78" w:line="220" w:lineRule="exact"/>
        <w:rPr>
          <w:lang w:val="ru-RU"/>
        </w:rPr>
      </w:pPr>
    </w:p>
    <w:p w:rsidR="00EA2EF2" w:rsidRPr="00A97541" w:rsidRDefault="00435036">
      <w:pPr>
        <w:autoSpaceDE w:val="0"/>
        <w:autoSpaceDN w:val="0"/>
        <w:spacing w:after="0" w:line="230" w:lineRule="auto"/>
        <w:rPr>
          <w:lang w:val="ru-RU"/>
        </w:rPr>
      </w:pPr>
      <w:r w:rsidRPr="00A9754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EA2EF2" w:rsidRPr="00A97541" w:rsidRDefault="00435036">
      <w:pPr>
        <w:tabs>
          <w:tab w:val="left" w:pos="180"/>
        </w:tabs>
        <w:autoSpaceDE w:val="0"/>
        <w:autoSpaceDN w:val="0"/>
        <w:spacing w:before="346" w:after="0" w:line="262" w:lineRule="auto"/>
        <w:ind w:right="432"/>
        <w:rPr>
          <w:lang w:val="ru-RU"/>
        </w:rPr>
      </w:pP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Изучение английского языка в 5 классе направлено на достижение обуч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ающимися личностных, метапредметных и предметных результатов освоения учебного предмета.</w:t>
      </w:r>
    </w:p>
    <w:p w:rsidR="00EA2EF2" w:rsidRPr="00A97541" w:rsidRDefault="00435036">
      <w:pPr>
        <w:autoSpaceDE w:val="0"/>
        <w:autoSpaceDN w:val="0"/>
        <w:spacing w:before="262" w:after="0" w:line="230" w:lineRule="auto"/>
        <w:rPr>
          <w:lang w:val="ru-RU"/>
        </w:rPr>
      </w:pPr>
      <w:r w:rsidRPr="00A9754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EA2EF2" w:rsidRPr="00A97541" w:rsidRDefault="00435036">
      <w:pPr>
        <w:autoSpaceDE w:val="0"/>
        <w:autoSpaceDN w:val="0"/>
        <w:spacing w:before="166" w:after="0" w:line="281" w:lineRule="auto"/>
        <w:ind w:right="576" w:firstLine="180"/>
        <w:rPr>
          <w:lang w:val="ru-RU"/>
        </w:rPr>
      </w:pP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основного общего образования достигаются в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ания и саморазвития, формирования внутренней позиции личности.</w:t>
      </w:r>
    </w:p>
    <w:p w:rsidR="00EA2EF2" w:rsidRPr="00A97541" w:rsidRDefault="00435036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ельности на её основе и в процессе реализации основных направлений воспитательной деятельности, в том числе в части: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Гражданского воспитания</w:t>
      </w:r>
      <w:r w:rsidRPr="00A975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сов других людей;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активное участие в жизни семьи, Организации, местного сообщества, родного края, страны; </w:t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об основных права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способах противодействия коррупции; готовность к разнообразной совместной деятельности, стремлен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ие к взаимопониманию и взаимопомощи, активное участие в школьном самоуправлении;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гуманитарной деятельности (волонтёрство, помощь людям, нуждающимся в ней).</w:t>
      </w:r>
    </w:p>
    <w:p w:rsidR="00EA2EF2" w:rsidRPr="00A97541" w:rsidRDefault="00435036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Патриотического воспитания</w:t>
      </w:r>
      <w:r w:rsidRPr="00A975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отношение к достижениям своей Родины – России, к науке, искусству, спорту,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технологиям, боевым подвигам и трудовым достижениям народа;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EA2EF2" w:rsidRPr="00A97541" w:rsidRDefault="00435036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</w:t>
      </w:r>
      <w:r w:rsidRPr="00A975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EA2EF2" w:rsidRPr="00A97541" w:rsidRDefault="00435036">
      <w:pPr>
        <w:tabs>
          <w:tab w:val="left" w:pos="180"/>
        </w:tabs>
        <w:autoSpaceDE w:val="0"/>
        <w:autoSpaceDN w:val="0"/>
        <w:spacing w:before="70" w:after="0"/>
        <w:ind w:right="288"/>
        <w:rPr>
          <w:lang w:val="ru-RU"/>
        </w:rPr>
      </w:pP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Эстетическоговоспитания</w:t>
      </w:r>
      <w:r w:rsidRPr="00A975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народов, пони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EA2EF2" w:rsidRPr="00A97541" w:rsidRDefault="00EA2EF2">
      <w:pPr>
        <w:rPr>
          <w:lang w:val="ru-RU"/>
        </w:rPr>
        <w:sectPr w:rsidR="00EA2EF2" w:rsidRPr="00A97541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A2EF2" w:rsidRPr="00A97541" w:rsidRDefault="00EA2EF2">
      <w:pPr>
        <w:autoSpaceDE w:val="0"/>
        <w:autoSpaceDN w:val="0"/>
        <w:spacing w:after="78" w:line="220" w:lineRule="exact"/>
        <w:rPr>
          <w:lang w:val="ru-RU"/>
        </w:rPr>
      </w:pPr>
    </w:p>
    <w:p w:rsidR="00EA2EF2" w:rsidRPr="00A97541" w:rsidRDefault="00435036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понимание ценности отечественного и мирового искусства, роли этнич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еских культурных традиций и народного творчества;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стремление к самовыражению в разных видах искусства.</w:t>
      </w:r>
    </w:p>
    <w:p w:rsidR="00EA2EF2" w:rsidRPr="00A97541" w:rsidRDefault="0043503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A975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ответственное отношение к своему зд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осознание последствий и неприятие вредных привычек (употребление алкоголя, наркотик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ов, курение) и иных форм вреда для физического и психического здоровья;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правил безопасности, в том числе навыков безопасного поведения в интернет-среде; </w:t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адаптироваться к стрессовым ситуациям и меняющимся социальным, </w:t>
      </w:r>
      <w:r w:rsidRPr="00A97541">
        <w:rPr>
          <w:lang w:val="ru-RU"/>
        </w:rPr>
        <w:br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информационны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м и природным условиям, в том числе осмысляя собственный опыт и выстраивая дальнейшие цели;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осознавать эмоциональное состояние себя и других, умение управлять собственным эмоциональным состоянием;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сф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ормированность навыка рефлексии, признание своего права на ошибку и такого же права другого человека.</w:t>
      </w:r>
    </w:p>
    <w:p w:rsidR="00EA2EF2" w:rsidRPr="00A97541" w:rsidRDefault="0043503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</w:t>
      </w:r>
      <w:r w:rsidRPr="00A975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установка на активное участие в решении практических задач (в рамках семьи, Организации, города, края) технологической и социальн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ой направленности, способность инициировать, планировать и самостоятельно выполнять такого рода деятельность;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важности обучения на протяжении всей жизни для успешной профессиональной деятельности и развитие необходимых умений для этого;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адаптироваться в профессиональной среде;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труду и результатам трудовой деятельности;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осознанный выбор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EA2EF2" w:rsidRPr="00A97541" w:rsidRDefault="00435036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</w:t>
      </w:r>
      <w:r w:rsidRPr="00A975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ориентация на применение знаний из социальных и естественных наук для решения задач в области окруж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ающей среды, планирования поступков и оценки их возможных последствий для окружающей среды;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ружающей среде; </w:t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своей роли как гражданина и потребителя в условиях взаимосвязи природной, </w:t>
      </w:r>
      <w:r w:rsidRPr="00A97541">
        <w:rPr>
          <w:lang w:val="ru-RU"/>
        </w:rPr>
        <w:br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практической деятельности экологической направленности.</w:t>
      </w:r>
    </w:p>
    <w:p w:rsidR="00EA2EF2" w:rsidRPr="00A97541" w:rsidRDefault="00435036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</w:t>
      </w:r>
      <w:r w:rsidRPr="00A975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овладение языковой и читательской культурой как средством поз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нания мира;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овладение основными навыками исследовательской деятельности, установка на осмысление опыта,</w:t>
      </w:r>
    </w:p>
    <w:p w:rsidR="00EA2EF2" w:rsidRPr="00A97541" w:rsidRDefault="00EA2EF2">
      <w:pPr>
        <w:rPr>
          <w:lang w:val="ru-RU"/>
        </w:rPr>
        <w:sectPr w:rsidR="00EA2EF2" w:rsidRPr="00A97541">
          <w:pgSz w:w="11900" w:h="16840"/>
          <w:pgMar w:top="298" w:right="640" w:bottom="42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EA2EF2" w:rsidRPr="00A97541" w:rsidRDefault="00EA2EF2">
      <w:pPr>
        <w:autoSpaceDE w:val="0"/>
        <w:autoSpaceDN w:val="0"/>
        <w:spacing w:after="66" w:line="220" w:lineRule="exact"/>
        <w:rPr>
          <w:lang w:val="ru-RU"/>
        </w:rPr>
      </w:pPr>
    </w:p>
    <w:p w:rsidR="00EA2EF2" w:rsidRPr="00A97541" w:rsidRDefault="00435036">
      <w:pPr>
        <w:autoSpaceDE w:val="0"/>
        <w:autoSpaceDN w:val="0"/>
        <w:spacing w:after="0" w:line="262" w:lineRule="auto"/>
        <w:ind w:right="864"/>
        <w:rPr>
          <w:lang w:val="ru-RU"/>
        </w:rPr>
      </w:pP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наблюдений, поступков и стремление совершенствовать пути достижения индивидуального и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коллективного благополучия.</w:t>
      </w:r>
    </w:p>
    <w:p w:rsidR="00EA2EF2" w:rsidRPr="00A97541" w:rsidRDefault="00435036">
      <w:pPr>
        <w:tabs>
          <w:tab w:val="left" w:pos="180"/>
        </w:tabs>
        <w:autoSpaceDE w:val="0"/>
        <w:autoSpaceDN w:val="0"/>
        <w:spacing w:before="70" w:after="0" w:line="290" w:lineRule="auto"/>
        <w:rPr>
          <w:lang w:val="ru-RU"/>
        </w:rPr>
      </w:pP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Личностные результаты, обеспечивающие адаптацию обучающегосяк изменяющимся условиям социальной и природной среды, включают</w:t>
      </w:r>
      <w:r w:rsidRPr="00A975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соответствующих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A97541">
        <w:rPr>
          <w:lang w:val="ru-RU"/>
        </w:rPr>
        <w:br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деятельности, а также в рамках социального взаимодействия с людьми из другой кул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ьтурной среды; </w:t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взаимодействовать в условиях неопределённости, открытость опыту и знаниям других;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сле умение учиться у других людей, осознавать в совместной деятельности новые знания, навыки и компетенции из опыта других;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гипотезы об объектах и явлениях, в том числе ранее не известных, осознавать дефицит собственных знаний и компетентностей, планировать своё развитие; </w:t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умение распознавать конкретные примеры понятия по характерным признакам, выполнять операции в соответствии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A97541">
        <w:rPr>
          <w:lang w:val="ru-RU"/>
        </w:rPr>
        <w:br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понятиями), а также оперировать терминами и представлениями в области концепции устойчивого ра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звития;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анализировать и выявлять взаимосвязи природы, общества и экономики;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стрессовую ситуацию, оценивать происходящие изменения и их последствия;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стрессовую ситуацию как вызов, требующий контрмер;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ситуацию стресса, корректировать принимаемые решения и действия;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формулировать и оценивать ри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ски и последствия, формировать опыт, уметь находить позитивное в произошедшей ситуации;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быть готовым действовать в отсутствие гарантий успеха.</w:t>
      </w:r>
    </w:p>
    <w:p w:rsidR="00EA2EF2" w:rsidRPr="00A97541" w:rsidRDefault="00435036">
      <w:pPr>
        <w:autoSpaceDE w:val="0"/>
        <w:autoSpaceDN w:val="0"/>
        <w:spacing w:before="264" w:after="0" w:line="230" w:lineRule="auto"/>
        <w:rPr>
          <w:lang w:val="ru-RU"/>
        </w:rPr>
      </w:pPr>
      <w:r w:rsidRPr="00A9754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EA2EF2" w:rsidRPr="00A97541" w:rsidRDefault="00435036">
      <w:pPr>
        <w:tabs>
          <w:tab w:val="left" w:pos="180"/>
        </w:tabs>
        <w:autoSpaceDE w:val="0"/>
        <w:autoSpaceDN w:val="0"/>
        <w:spacing w:before="168" w:after="0" w:line="288" w:lineRule="auto"/>
        <w:ind w:right="144"/>
        <w:rPr>
          <w:lang w:val="ru-RU"/>
        </w:rPr>
      </w:pP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освоения программы основного общего образования, в том чис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ле адаптированной, должны отражать: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познавательными действиями</w:t>
      </w:r>
      <w:r w:rsidRPr="00A975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базовые логические действия: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объектов (явлений);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устанавливать существенный признак классификации,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основания для обобщения и сравнения, критерии проводимого анализа;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предлагать критерии для выявления закономерностей и противоречий;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информации, данных, необходимых для решения поставленной задачи; </w:t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явлений и процессов;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делать выводы с использованием дедуктивных и индуктивных умозаключений, умозаключений по аналогии, ф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ормулировать гипотезы о взаимосвязях;</w:t>
      </w:r>
    </w:p>
    <w:p w:rsidR="00EA2EF2" w:rsidRPr="00A97541" w:rsidRDefault="00EA2EF2">
      <w:pPr>
        <w:rPr>
          <w:lang w:val="ru-RU"/>
        </w:rPr>
        <w:sectPr w:rsidR="00EA2EF2" w:rsidRPr="00A97541">
          <w:pgSz w:w="11900" w:h="16840"/>
          <w:pgMar w:top="286" w:right="654" w:bottom="296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EA2EF2" w:rsidRPr="00A97541" w:rsidRDefault="00EA2EF2">
      <w:pPr>
        <w:autoSpaceDE w:val="0"/>
        <w:autoSpaceDN w:val="0"/>
        <w:spacing w:after="90" w:line="220" w:lineRule="exact"/>
        <w:rPr>
          <w:lang w:val="ru-RU"/>
        </w:rPr>
      </w:pPr>
    </w:p>
    <w:p w:rsidR="00EA2EF2" w:rsidRPr="00A97541" w:rsidRDefault="00435036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учебной задачи (сравнивать несколько вариантов решения,  выбирать  наиболее подходящий с учётом самостоятельн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о выделенных критериев); </w:t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базовые исследовательские действия: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ливать искомое и данное;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гипотезу об истинности собственных суждений и суждений других, </w:t>
      </w:r>
      <w:r w:rsidRPr="00A97541">
        <w:rPr>
          <w:lang w:val="ru-RU"/>
        </w:rPr>
        <w:br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аргументировать свою позицию, мнение;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ению особенностей объекта изучения, причинно-следственных связей и зависимости объектов между собой;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исследования (эксперимента);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оследствия в </w:t>
      </w:r>
      <w:r w:rsidRPr="00A97541">
        <w:rPr>
          <w:lang w:val="ru-RU"/>
        </w:rPr>
        <w:br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аналогичных или сходных ситуациях, выдвигать предположения об их развитии в новых условиях и контекстах;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работа с информацией: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учётом предложенной учебной задачи и заданных критериев;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находить сходные аргументы (подтверждающие или опровергающие одну и ту же идею, верс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ию) в различных информационных источниках;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оценивать надёжность информации по критериям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предложенным педагогическим работником или сформулированным самостоятельно;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EA2EF2" w:rsidRPr="00A97541" w:rsidRDefault="00435036">
      <w:pPr>
        <w:tabs>
          <w:tab w:val="left" w:pos="180"/>
        </w:tabs>
        <w:autoSpaceDE w:val="0"/>
        <w:autoSpaceDN w:val="0"/>
        <w:spacing w:before="72" w:after="0" w:line="262" w:lineRule="auto"/>
        <w:ind w:right="1296"/>
        <w:rPr>
          <w:lang w:val="ru-RU"/>
        </w:rPr>
      </w:pP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ающихся.</w:t>
      </w:r>
    </w:p>
    <w:p w:rsidR="00EA2EF2" w:rsidRPr="00A97541" w:rsidRDefault="00435036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коммуникативными действиями</w:t>
      </w:r>
      <w:r w:rsidRPr="00A975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общение: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себя (свою точку зрения) в устных и письменных текстах;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корректной форме формулировать свои возражения;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сопоставлять свои суждения с сужден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иями других участников диалога, обнаруживать различие и сходство позиций;</w:t>
      </w:r>
    </w:p>
    <w:p w:rsidR="00EA2EF2" w:rsidRPr="00A97541" w:rsidRDefault="00EA2EF2">
      <w:pPr>
        <w:rPr>
          <w:lang w:val="ru-RU"/>
        </w:rPr>
        <w:sectPr w:rsidR="00EA2EF2" w:rsidRPr="00A97541">
          <w:pgSz w:w="11900" w:h="16840"/>
          <w:pgMar w:top="310" w:right="822" w:bottom="356" w:left="666" w:header="720" w:footer="720" w:gutter="0"/>
          <w:cols w:space="720" w:equalWidth="0">
            <w:col w:w="10412" w:space="0"/>
          </w:cols>
          <w:docGrid w:linePitch="360"/>
        </w:sectPr>
      </w:pPr>
    </w:p>
    <w:p w:rsidR="00EA2EF2" w:rsidRPr="00A97541" w:rsidRDefault="00EA2EF2">
      <w:pPr>
        <w:autoSpaceDE w:val="0"/>
        <w:autoSpaceDN w:val="0"/>
        <w:spacing w:after="78" w:line="220" w:lineRule="exact"/>
        <w:rPr>
          <w:lang w:val="ru-RU"/>
        </w:rPr>
      </w:pPr>
    </w:p>
    <w:p w:rsidR="00EA2EF2" w:rsidRPr="00A97541" w:rsidRDefault="00435036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выполненного опыта (эксперимента, исследования, проекта); </w:t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совместная деятельность: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понимать и использовать преимущества ко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принимать цель совместной деятельности, коллективно строить действия по её достижению: р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аспределять роли, договариваться, обсуждать процесс и результат совместной работы;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обобщать мнения нескольких людей, проявлять готовность руководить, выполнять </w:t>
      </w:r>
      <w:r w:rsidRPr="00A97541">
        <w:rPr>
          <w:lang w:val="ru-RU"/>
        </w:rPr>
        <w:br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поручения, подчиняться;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планировать организацию совместной работы, определять свою ро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выполнять свою часть работы, достигать качеств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енного результата по своему направлению и координировать свои действия с другими членами команды;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A97541">
        <w:rPr>
          <w:lang w:val="ru-RU"/>
        </w:rPr>
        <w:br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сформулированным участниками взаимодействия;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сравнивать результаты с исходн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ой задачей и вклад каждого члена команды в достижение </w:t>
      </w:r>
      <w:r w:rsidRPr="00A97541">
        <w:rPr>
          <w:lang w:val="ru-RU"/>
        </w:rPr>
        <w:br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EA2EF2" w:rsidRPr="00A97541" w:rsidRDefault="00435036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коммуникативных действий обеспечивает сформированнос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ть социальных навыков и эмоционального интеллекта обучающихся.</w:t>
      </w:r>
    </w:p>
    <w:p w:rsidR="00EA2EF2" w:rsidRPr="00A97541" w:rsidRDefault="00435036">
      <w:pPr>
        <w:tabs>
          <w:tab w:val="left" w:pos="180"/>
        </w:tabs>
        <w:autoSpaceDE w:val="0"/>
        <w:autoSpaceDN w:val="0"/>
        <w:spacing w:before="190" w:after="0" w:line="290" w:lineRule="auto"/>
        <w:ind w:right="288"/>
        <w:rPr>
          <w:lang w:val="ru-RU"/>
        </w:rPr>
      </w:pP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регулятивными действиями</w:t>
      </w:r>
      <w:r w:rsidRPr="00A975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самоорганизация: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жизненных и учебных ситуациях;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алгоритм решения  задачи  (или его часть), выбирать способ решения учебной задачи с учётом имеющихся ре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сурсов и собственных возможностей, аргументировать предлагаемые варианты решений;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делат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ь выбор и брать ответственность за решение;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самоконтроль: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самомотивации и рефлексии;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учитывать контекст и предвидеть трудности, которые могут возни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кнуть при решении учебной задачи, адаптировать решение к меняющимся обстоятельствам;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вносить ко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ррективы в деятельность на основе новых обстоятельств, изменившихся ситуаций, установленных ошибок, возникших трудностей;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соответствие результата цели и условиям;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i/>
          <w:color w:val="000000"/>
          <w:sz w:val="24"/>
          <w:lang w:val="ru-RU"/>
        </w:rPr>
        <w:t>3) эмоциональный интеллект:</w:t>
      </w:r>
    </w:p>
    <w:p w:rsidR="00EA2EF2" w:rsidRPr="00A97541" w:rsidRDefault="00EA2EF2">
      <w:pPr>
        <w:rPr>
          <w:lang w:val="ru-RU"/>
        </w:rPr>
        <w:sectPr w:rsidR="00EA2EF2" w:rsidRPr="00A97541">
          <w:pgSz w:w="11900" w:h="16840"/>
          <w:pgMar w:top="298" w:right="688" w:bottom="368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EA2EF2" w:rsidRPr="00A97541" w:rsidRDefault="00EA2EF2">
      <w:pPr>
        <w:autoSpaceDE w:val="0"/>
        <w:autoSpaceDN w:val="0"/>
        <w:spacing w:after="78" w:line="220" w:lineRule="exact"/>
        <w:rPr>
          <w:lang w:val="ru-RU"/>
        </w:rPr>
      </w:pPr>
    </w:p>
    <w:p w:rsidR="00EA2EF2" w:rsidRPr="00A97541" w:rsidRDefault="00435036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различать, называть и управлять собственными эмоциями и эмоциями других;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и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 намерения другого;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регулировать способ выражения эмоций;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4) принятие себя и других: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человеку, его мнению; признавать своё право на ошибку и такое же право другого; принимать себя и других, не осуждая;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открытость себе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другим;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EA2EF2" w:rsidRPr="00A97541" w:rsidRDefault="00435036">
      <w:pPr>
        <w:autoSpaceDE w:val="0"/>
        <w:autoSpaceDN w:val="0"/>
        <w:spacing w:before="70" w:after="0" w:line="274" w:lineRule="auto"/>
        <w:ind w:right="144" w:firstLine="180"/>
        <w:rPr>
          <w:lang w:val="ru-RU"/>
        </w:rPr>
      </w:pP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бой, самодисциплины, устойчивого поведения).</w:t>
      </w:r>
    </w:p>
    <w:p w:rsidR="00EA2EF2" w:rsidRPr="00A97541" w:rsidRDefault="00435036">
      <w:pPr>
        <w:autoSpaceDE w:val="0"/>
        <w:autoSpaceDN w:val="0"/>
        <w:spacing w:before="262" w:after="0" w:line="230" w:lineRule="auto"/>
        <w:rPr>
          <w:lang w:val="ru-RU"/>
        </w:rPr>
      </w:pPr>
      <w:r w:rsidRPr="00A9754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EA2EF2" w:rsidRPr="00A97541" w:rsidRDefault="00435036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:rsidR="00EA2EF2" w:rsidRPr="00A97541" w:rsidRDefault="00435036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1) Владеть основными видами речевой деятельности: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говорение: </w:t>
      </w:r>
      <w:r w:rsidRPr="00A975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вести разные виды диалогов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 </w:t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создавать разные виды монологических высказываний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(описание, в том числе характеристика;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</w:t>
      </w:r>
      <w:r w:rsidRPr="00A975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прочитанного текста с вербальными и/или зрительными опорами (объём — 5-6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фраз); кратко </w:t>
      </w:r>
      <w:r w:rsidRPr="00A975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результаты  выполненной проектной работы (объём — до 6 фраз);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аудирование: </w:t>
      </w:r>
      <w:r w:rsidRPr="00A975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воспринимать на слух и понимать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несложные адаптированные аутентичные тексты, содержащие отдельные незнакомые слова, со зрительными опорами или без опоры с р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смысловоечтение: </w:t>
      </w:r>
      <w:r w:rsidRPr="00A97541">
        <w:rPr>
          <w:rFonts w:ascii="Times New Roman" w:eastAsia="Times New Roman" w:hAnsi="Times New Roman"/>
          <w:i/>
          <w:color w:val="000000"/>
          <w:sz w:val="24"/>
          <w:lang w:val="ru-RU"/>
        </w:rPr>
        <w:t>чи</w:t>
      </w:r>
      <w:r w:rsidRPr="00A975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тать про себя и понимать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анием запрашиваемой информации (объём текста/текстов для чтения — 180-200 слов); читать про себя несплошные тексты (таблицы) и понимать представленную в них информацию;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речь: </w:t>
      </w:r>
      <w:r w:rsidRPr="00A975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короткие поздравления с праздниками; заполнять анкеты и форму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ляры, сообщая о себе основные сведения, в соответствии с нормами, принятыми в стране/странах </w:t>
      </w:r>
      <w:r w:rsidRPr="00A97541">
        <w:rPr>
          <w:lang w:val="ru-RU"/>
        </w:rPr>
        <w:br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изучаемого языка; </w:t>
      </w:r>
      <w:r w:rsidRPr="00A975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электронное сообщение личного характера, соблюдая речевой этикет, принятый в стране/странах изучаемого языка (объём сообщения — до 60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слов);</w:t>
      </w:r>
    </w:p>
    <w:p w:rsidR="00EA2EF2" w:rsidRPr="00A97541" w:rsidRDefault="00435036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A97541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A975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фонетическими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</w:t>
      </w:r>
      <w:r w:rsidRPr="00A975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различать на слух и адекватно,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без ошибок, ведущих к сбою коммуникации, </w:t>
      </w:r>
      <w:r w:rsidRPr="00A975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произносить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A975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применять правила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отсутствия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 фразового ударения на</w:t>
      </w:r>
    </w:p>
    <w:p w:rsidR="00EA2EF2" w:rsidRPr="00A97541" w:rsidRDefault="00EA2EF2">
      <w:pPr>
        <w:rPr>
          <w:lang w:val="ru-RU"/>
        </w:rPr>
        <w:sectPr w:rsidR="00EA2EF2" w:rsidRPr="00A97541">
          <w:pgSz w:w="11900" w:h="16840"/>
          <w:pgMar w:top="298" w:right="676" w:bottom="332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EA2EF2" w:rsidRPr="00A97541" w:rsidRDefault="00EA2EF2">
      <w:pPr>
        <w:autoSpaceDE w:val="0"/>
        <w:autoSpaceDN w:val="0"/>
        <w:spacing w:after="66" w:line="220" w:lineRule="exact"/>
        <w:rPr>
          <w:lang w:val="ru-RU"/>
        </w:rPr>
      </w:pPr>
    </w:p>
    <w:p w:rsidR="00EA2EF2" w:rsidRPr="00A97541" w:rsidRDefault="00435036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служебных словах; </w:t>
      </w:r>
      <w:r w:rsidRPr="00A975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выразительно читать вслух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небольшие адаптированные аутентичные тексты объёмом до 90 слов, построенные на изученном языковом материа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A975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орфографическими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правильно </w:t>
      </w:r>
      <w:r w:rsidRPr="00A975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изученные слова;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A975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пунктуационными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н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авыками:</w:t>
      </w:r>
      <w:r w:rsidRPr="00A975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EA2EF2" w:rsidRPr="00A97541" w:rsidRDefault="00435036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A975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в звучащем и письменном текс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те 675 лексических единиц (слов, словосочетаний, речевых клише) и правильно </w:t>
      </w:r>
      <w:r w:rsidRPr="00A975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употреблять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625 лексических единиц (включая  500  лексических  единиц, освоенных в начальной школе), обслуживающих ситуации общения в рамках отобранного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тематического содержания, с соблюдением существующей нормы лексической сочетаемости;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r>
        <w:rPr>
          <w:rFonts w:ascii="Times New Roman" w:eastAsia="Times New Roman" w:hAnsi="Times New Roman"/>
          <w:color w:val="000000"/>
          <w:sz w:val="24"/>
        </w:rPr>
        <w:t>er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ist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sio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/- </w:t>
      </w:r>
      <w:r>
        <w:rPr>
          <w:rFonts w:ascii="Times New Roman" w:eastAsia="Times New Roman" w:hAnsi="Times New Roman"/>
          <w:color w:val="000000"/>
          <w:sz w:val="24"/>
        </w:rPr>
        <w:t>tion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; имена прилагательные с суффиксами -</w:t>
      </w:r>
      <w:r>
        <w:rPr>
          <w:rFonts w:ascii="Times New Roman" w:eastAsia="Times New Roman" w:hAnsi="Times New Roman"/>
          <w:color w:val="000000"/>
          <w:sz w:val="24"/>
        </w:rPr>
        <w:t>ful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ian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; наречия с суффиксом -</w:t>
      </w:r>
      <w:r>
        <w:rPr>
          <w:rFonts w:ascii="Times New Roman" w:eastAsia="Times New Roman" w:hAnsi="Times New Roman"/>
          <w:color w:val="000000"/>
          <w:sz w:val="24"/>
        </w:rPr>
        <w:t>ly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; имена прилагательные, имена существительные и наречия с отрицательным префиксом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-;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изученные синонимы и </w:t>
      </w:r>
      <w:r w:rsidRPr="00A97541">
        <w:rPr>
          <w:lang w:val="ru-RU"/>
        </w:rPr>
        <w:br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интернац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иональные слова;</w:t>
      </w:r>
    </w:p>
    <w:p w:rsidR="00EA2EF2" w:rsidRPr="00A97541" w:rsidRDefault="00435036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4) </w:t>
      </w:r>
      <w:r w:rsidRPr="00A975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 и понимать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в письменном и звучащем тексте и употреблять в устной и письменной ре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чи:</w:t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-  предложения с несколькими обстоятельствами, следующими в определённом порядке;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- вопросительные предложения (альтернативный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- глаголы в  видо-временных  формах  действительного  залога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предложениях;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во множественном числе, в том числе имена существительные, имеющие форму только множественного ч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исла;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с причастиями настоящего и прошедшего времени;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- наречия в положительной, сравнительной и превосходной степенях, образованные по правилу, и исключения;</w:t>
      </w:r>
    </w:p>
    <w:p w:rsidR="00EA2EF2" w:rsidRPr="00A97541" w:rsidRDefault="00435036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5) </w:t>
      </w:r>
      <w:r w:rsidRPr="00A975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социокультурными знаниями и умениями: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использовать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отдель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ные социокультурные элементы речевого поведенческого этикета в стране/странах изучаемого языка в рамках тематического содержания;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знать/понимать и использовать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наиболее употребительную лексику, обозначающую фоновую лексику и р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еалии страны/стран изучаемого языка в рамках тематического содержания речи;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правильно оформлять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адрес, писать фамилии и имена (свои, родственников и друзей) на английском языке (в анкете, формуляре);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обладать базовыми знаниями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о социокультурном портр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ете родной страны и страны/стран изучаемого языка;</w:t>
      </w:r>
      <w:r w:rsidRPr="00A97541">
        <w:rPr>
          <w:lang w:val="ru-RU"/>
        </w:rPr>
        <w:br/>
      </w: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A975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кратко представлять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Россию и страны/стран изучаемого языка;</w:t>
      </w:r>
    </w:p>
    <w:p w:rsidR="00EA2EF2" w:rsidRPr="00A97541" w:rsidRDefault="0043503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6) </w:t>
      </w:r>
      <w:r w:rsidRPr="00A975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компенсаторными умениями: использовать при чтении и аудировании языковую</w:t>
      </w:r>
    </w:p>
    <w:p w:rsidR="00EA2EF2" w:rsidRPr="00A97541" w:rsidRDefault="00EA2EF2">
      <w:pPr>
        <w:rPr>
          <w:lang w:val="ru-RU"/>
        </w:rPr>
        <w:sectPr w:rsidR="00EA2EF2" w:rsidRPr="00A97541">
          <w:pgSz w:w="11900" w:h="16840"/>
          <w:pgMar w:top="286" w:right="728" w:bottom="368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EA2EF2" w:rsidRPr="00A97541" w:rsidRDefault="00EA2EF2">
      <w:pPr>
        <w:autoSpaceDE w:val="0"/>
        <w:autoSpaceDN w:val="0"/>
        <w:spacing w:after="66" w:line="220" w:lineRule="exact"/>
        <w:rPr>
          <w:lang w:val="ru-RU"/>
        </w:rPr>
      </w:pPr>
    </w:p>
    <w:p w:rsidR="00EA2EF2" w:rsidRPr="00A97541" w:rsidRDefault="00435036">
      <w:pPr>
        <w:autoSpaceDE w:val="0"/>
        <w:autoSpaceDN w:val="0"/>
        <w:spacing w:after="0" w:line="271" w:lineRule="auto"/>
        <w:rPr>
          <w:lang w:val="ru-RU"/>
        </w:rPr>
      </w:pP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</w:t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 xml:space="preserve"> нахождения в тексте запрашиваемой информации;</w:t>
      </w:r>
    </w:p>
    <w:p w:rsidR="00EA2EF2" w:rsidRPr="00A97541" w:rsidRDefault="00435036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EA2EF2" w:rsidRPr="00A97541" w:rsidRDefault="00435036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A97541">
        <w:rPr>
          <w:lang w:val="ru-RU"/>
        </w:rPr>
        <w:tab/>
      </w:r>
      <w:r w:rsidRPr="00A97541">
        <w:rPr>
          <w:rFonts w:ascii="Times New Roman" w:eastAsia="Times New Roman" w:hAnsi="Times New Roman"/>
          <w:color w:val="000000"/>
          <w:sz w:val="24"/>
          <w:lang w:val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EA2EF2" w:rsidRPr="00A97541" w:rsidRDefault="00EA2EF2">
      <w:pPr>
        <w:rPr>
          <w:lang w:val="ru-RU"/>
        </w:rPr>
        <w:sectPr w:rsidR="00EA2EF2" w:rsidRPr="00A97541">
          <w:pgSz w:w="11900" w:h="16840"/>
          <w:pgMar w:top="286" w:right="728" w:bottom="1440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EA2EF2" w:rsidRPr="00A97541" w:rsidRDefault="00EA2EF2">
      <w:pPr>
        <w:autoSpaceDE w:val="0"/>
        <w:autoSpaceDN w:val="0"/>
        <w:spacing w:after="64" w:line="220" w:lineRule="exact"/>
        <w:rPr>
          <w:lang w:val="ru-RU"/>
        </w:rPr>
      </w:pPr>
    </w:p>
    <w:p w:rsidR="00EA2EF2" w:rsidRDefault="00435036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7060"/>
        <w:gridCol w:w="528"/>
        <w:gridCol w:w="1106"/>
        <w:gridCol w:w="1140"/>
        <w:gridCol w:w="888"/>
        <w:gridCol w:w="1274"/>
        <w:gridCol w:w="1116"/>
        <w:gridCol w:w="2006"/>
      </w:tblGrid>
      <w:tr w:rsidR="00EA2EF2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7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Pr="00A97541" w:rsidRDefault="0043503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Наименование </w:t>
            </w:r>
            <w:r w:rsidRPr="00A9754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EA2EF2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F2" w:rsidRDefault="00EA2EF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F2" w:rsidRDefault="00EA2EF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F2" w:rsidRDefault="00EA2EF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F2" w:rsidRDefault="00EA2EF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F2" w:rsidRDefault="00EA2EF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F2" w:rsidRDefault="00EA2EF2"/>
        </w:tc>
      </w:tr>
      <w:tr w:rsidR="00EA2EF2">
        <w:trPr>
          <w:trHeight w:hRule="exact" w:val="342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Pr="00A97541" w:rsidRDefault="0043503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Моя семья. Мои друзья. Семейные праздники (день </w:t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рождения, Новый год)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29.09.2022 20.10.2022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Pr="00A97541" w:rsidRDefault="0043503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Фонетическая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сторона </w:t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Pr="00A97541" w:rsidRDefault="0043503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EA2EF2">
        <w:trPr>
          <w:trHeight w:hRule="exact" w:val="227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Pr="00A97541" w:rsidRDefault="0043503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Внешность и характер человека/литературного персонажа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03.11.2022 14.11.2022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Pr="00A97541" w:rsidRDefault="0043503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Фонетическая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сторона речи;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Pr="00A97541" w:rsidRDefault="0043503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EA2EF2">
        <w:trPr>
          <w:trHeight w:hRule="exact" w:val="225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Pr="00A97541" w:rsidRDefault="00435036">
            <w:pPr>
              <w:autoSpaceDE w:val="0"/>
              <w:autoSpaceDN w:val="0"/>
              <w:spacing w:before="88" w:after="0" w:line="233" w:lineRule="auto"/>
              <w:ind w:left="72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15.11.2022 05.12.2022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Pr="00A97541" w:rsidRDefault="0043503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Фонетическая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сторона речи;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Pr="00A97541" w:rsidRDefault="0043503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</w:tbl>
    <w:p w:rsidR="00EA2EF2" w:rsidRDefault="00EA2EF2">
      <w:pPr>
        <w:autoSpaceDE w:val="0"/>
        <w:autoSpaceDN w:val="0"/>
        <w:spacing w:after="0" w:line="14" w:lineRule="exact"/>
      </w:pPr>
    </w:p>
    <w:p w:rsidR="00EA2EF2" w:rsidRDefault="00EA2EF2">
      <w:pPr>
        <w:sectPr w:rsidR="00EA2EF2">
          <w:pgSz w:w="16840" w:h="11900"/>
          <w:pgMar w:top="282" w:right="640" w:bottom="100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A2EF2" w:rsidRDefault="00EA2EF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7060"/>
        <w:gridCol w:w="528"/>
        <w:gridCol w:w="1106"/>
        <w:gridCol w:w="1140"/>
        <w:gridCol w:w="888"/>
        <w:gridCol w:w="1274"/>
        <w:gridCol w:w="1116"/>
        <w:gridCol w:w="2006"/>
      </w:tblGrid>
      <w:tr w:rsidR="00EA2EF2">
        <w:trPr>
          <w:trHeight w:hRule="exact" w:val="205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88" w:after="0" w:line="233" w:lineRule="auto"/>
              <w:ind w:left="72"/>
            </w:pPr>
            <w:r w:rsidRPr="00A97541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Здоровый образ жизни: режим труда и отдыха.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Здоровое питание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12.12.2022 13.01.2023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Pr="00A97541" w:rsidRDefault="0043503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EA2EF2">
        <w:trPr>
          <w:trHeight w:hRule="exact" w:val="188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Pr="00A97541" w:rsidRDefault="00435036">
            <w:pPr>
              <w:autoSpaceDE w:val="0"/>
              <w:autoSpaceDN w:val="0"/>
              <w:spacing w:before="86" w:after="0" w:line="233" w:lineRule="auto"/>
              <w:ind w:left="72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Покупки: одежда, </w:t>
            </w:r>
            <w:r w:rsidRPr="00A97541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обувь и продукты питания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30.01.2023 07.02.2023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Pr="00A97541" w:rsidRDefault="0043503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EA2EF2">
        <w:trPr>
          <w:trHeight w:hRule="exact" w:val="227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88" w:after="0" w:line="233" w:lineRule="auto"/>
              <w:ind w:left="72"/>
            </w:pPr>
            <w:r w:rsidRPr="00A97541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Школа, школьная жизнь, школьная форма, изучаемые предметы.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Переписка с зарубежными сверстниками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01.09.2022 27.09.2022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Pr="00A97541" w:rsidRDefault="0043503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Фонетическая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сторона речи;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Pr="00A97541" w:rsidRDefault="0043503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EA2EF2">
        <w:trPr>
          <w:trHeight w:hRule="exact" w:val="169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88" w:after="0" w:line="228" w:lineRule="auto"/>
              <w:ind w:left="72"/>
            </w:pPr>
            <w:r w:rsidRPr="00A97541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Виды отдыха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11.05.2023 30.05.2023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Pr="00A97541" w:rsidRDefault="0043503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Pr="00A97541" w:rsidRDefault="0043503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EA2EF2">
        <w:trPr>
          <w:trHeight w:hRule="exact" w:val="186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88" w:after="0" w:line="233" w:lineRule="auto"/>
              <w:ind w:left="72"/>
            </w:pPr>
            <w:r w:rsidRPr="00A97541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Погода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03.04.2023 10.04.2023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Pr="00A97541" w:rsidRDefault="0043503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Pr="00A97541" w:rsidRDefault="0043503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</w:tbl>
    <w:p w:rsidR="00EA2EF2" w:rsidRDefault="00EA2EF2">
      <w:pPr>
        <w:autoSpaceDE w:val="0"/>
        <w:autoSpaceDN w:val="0"/>
        <w:spacing w:after="0" w:line="14" w:lineRule="exact"/>
      </w:pPr>
    </w:p>
    <w:p w:rsidR="00EA2EF2" w:rsidRDefault="00EA2EF2">
      <w:pPr>
        <w:sectPr w:rsidR="00EA2EF2">
          <w:pgSz w:w="16840" w:h="11900"/>
          <w:pgMar w:top="284" w:right="640" w:bottom="7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A2EF2" w:rsidRDefault="00EA2EF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7060"/>
        <w:gridCol w:w="528"/>
        <w:gridCol w:w="1106"/>
        <w:gridCol w:w="1140"/>
        <w:gridCol w:w="888"/>
        <w:gridCol w:w="1274"/>
        <w:gridCol w:w="1116"/>
        <w:gridCol w:w="2006"/>
      </w:tblGrid>
      <w:tr w:rsidR="00EA2EF2">
        <w:trPr>
          <w:trHeight w:hRule="exact" w:val="188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8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Родной город/село. Транспорт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17.01.2023 29.01.2023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Pr="00A97541" w:rsidRDefault="0043503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Pr="00A97541" w:rsidRDefault="0043503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EA2EF2">
        <w:trPr>
          <w:trHeight w:hRule="exact" w:val="173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Pr="00A97541" w:rsidRDefault="00435036">
            <w:pPr>
              <w:autoSpaceDE w:val="0"/>
              <w:autoSpaceDN w:val="0"/>
              <w:spacing w:before="90" w:after="0" w:line="254" w:lineRule="auto"/>
              <w:ind w:left="72" w:right="1008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Родная страна и страна/страны изучаемого языка. Их географическое положение, столицы, достопримечательности, культурные особенности (национальные </w:t>
            </w:r>
            <w:r w:rsidRPr="00A97541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праздники, традиции, обычаи)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11.04.2023 17.04.2023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Pr="00A97541" w:rsidRDefault="00435036">
            <w:pPr>
              <w:autoSpaceDE w:val="0"/>
              <w:autoSpaceDN w:val="0"/>
              <w:spacing w:before="80" w:after="0" w:line="254" w:lineRule="auto"/>
              <w:ind w:left="72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Pr="00A97541" w:rsidRDefault="00435036">
            <w:pPr>
              <w:autoSpaceDE w:val="0"/>
              <w:autoSpaceDN w:val="0"/>
              <w:spacing w:before="80" w:after="0" w:line="254" w:lineRule="auto"/>
              <w:ind w:left="72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EA2EF2">
        <w:trPr>
          <w:trHeight w:hRule="exact" w:val="227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Pr="00A97541" w:rsidRDefault="0043503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Выдающиеся люди родной </w:t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страны и страны/стран изучаемого языка: писатели, поэты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18.04.2023 08.05.2023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Pr="00A97541" w:rsidRDefault="0043503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Фонетическая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сторона речи;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Pr="00A97541" w:rsidRDefault="0043503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EA2EF2">
        <w:trPr>
          <w:trHeight w:hRule="exact" w:val="328"/>
        </w:trPr>
        <w:tc>
          <w:tcPr>
            <w:tcW w:w="7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Pr="00A97541" w:rsidRDefault="0043503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5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EA2EF2"/>
        </w:tc>
      </w:tr>
    </w:tbl>
    <w:p w:rsidR="00EA2EF2" w:rsidRDefault="00EA2EF2">
      <w:pPr>
        <w:autoSpaceDE w:val="0"/>
        <w:autoSpaceDN w:val="0"/>
        <w:spacing w:after="0" w:line="14" w:lineRule="exact"/>
      </w:pPr>
    </w:p>
    <w:p w:rsidR="00EA2EF2" w:rsidRDefault="00EA2EF2">
      <w:pPr>
        <w:sectPr w:rsidR="00EA2EF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A2EF2" w:rsidRDefault="00EA2EF2">
      <w:pPr>
        <w:autoSpaceDE w:val="0"/>
        <w:autoSpaceDN w:val="0"/>
        <w:spacing w:after="78" w:line="220" w:lineRule="exact"/>
      </w:pPr>
    </w:p>
    <w:p w:rsidR="00EA2EF2" w:rsidRDefault="00435036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EA2EF2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EA2EF2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F2" w:rsidRDefault="00EA2EF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F2" w:rsidRDefault="00EA2EF2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F2" w:rsidRDefault="00EA2EF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F2" w:rsidRDefault="00EA2EF2"/>
        </w:tc>
      </w:tr>
      <w:tr w:rsidR="00EA2EF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/>
              <w:ind w:left="72"/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Школьное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расписание (дни недели)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2EF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/>
              <w:ind w:left="72"/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Школьные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принадлежности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2EF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/>
              <w:ind w:left="72"/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Классный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кабинет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2EF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/>
              <w:ind w:left="72"/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Распорядок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школьного дня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A2EF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/>
              <w:ind w:left="72"/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Домашнее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задание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2EF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/>
              <w:ind w:left="72"/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Школьные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2EF2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100" w:after="0"/>
              <w:ind w:left="72"/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Школьные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A2EF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/>
              <w:ind w:left="72"/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Школьные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кружки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2EF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/>
              <w:ind w:left="72" w:right="144"/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учебные предметы,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друзья. Мои одноклассники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EA2EF2" w:rsidRDefault="00EA2EF2">
      <w:pPr>
        <w:autoSpaceDE w:val="0"/>
        <w:autoSpaceDN w:val="0"/>
        <w:spacing w:after="0" w:line="14" w:lineRule="exact"/>
      </w:pPr>
    </w:p>
    <w:p w:rsidR="00EA2EF2" w:rsidRDefault="00EA2EF2">
      <w:pPr>
        <w:sectPr w:rsidR="00EA2EF2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A2EF2" w:rsidRDefault="00EA2EF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EA2EF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Pr="00A97541" w:rsidRDefault="00435036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учебные предметы,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школьная форма.</w:t>
            </w:r>
          </w:p>
          <w:p w:rsidR="00EA2EF2" w:rsidRDefault="0043503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Английская школа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2EF2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Pr="00A97541" w:rsidRDefault="0043503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Переписка с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зарубежными сверстниками.</w:t>
            </w:r>
          </w:p>
          <w:p w:rsidR="00EA2EF2" w:rsidRPr="00A97541" w:rsidRDefault="00435036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Письма друзьям по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переписке в английскую школу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A2EF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Pr="00A97541" w:rsidRDefault="0043503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Переписка с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зарубежными </w:t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сверстниками.</w:t>
            </w:r>
          </w:p>
          <w:p w:rsidR="00EA2EF2" w:rsidRDefault="00435036">
            <w:pPr>
              <w:autoSpaceDE w:val="0"/>
              <w:autoSpaceDN w:val="0"/>
              <w:spacing w:before="70" w:after="0" w:line="262" w:lineRule="auto"/>
              <w:ind w:left="72" w:right="144"/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Мои друзья.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Переписка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зарубежными сверстниками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2EF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семья. Члены семьи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2EF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семья. Семейные традиции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A2EF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Моя семья. Домашний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питомец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2EF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Pr="00A97541" w:rsidRDefault="0043503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Моя семья. Семейные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праздники: день рождения.</w:t>
            </w:r>
          </w:p>
          <w:p w:rsidR="00EA2EF2" w:rsidRDefault="0043503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A2EF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семья. Домашние обязанности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2EF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Pr="00A97541" w:rsidRDefault="00435036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Моя семья. Любимые занятия членов </w:t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семьи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2EF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семья. Семейный выходной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A2EF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Pr="00A97541" w:rsidRDefault="0043503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Мои друзья. С друзьями в школе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2EF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Pr="00A97541" w:rsidRDefault="0043503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Мои друзья. На улице с друзьями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2EF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Pr="00A97541" w:rsidRDefault="00435036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Мои друзья. Лучший друг/подруга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20.10.2022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EA2EF2" w:rsidRDefault="00EA2EF2">
      <w:pPr>
        <w:autoSpaceDE w:val="0"/>
        <w:autoSpaceDN w:val="0"/>
        <w:spacing w:after="0" w:line="14" w:lineRule="exact"/>
      </w:pPr>
    </w:p>
    <w:p w:rsidR="00EA2EF2" w:rsidRDefault="00EA2EF2">
      <w:pPr>
        <w:sectPr w:rsidR="00EA2EF2">
          <w:pgSz w:w="11900" w:h="16840"/>
          <w:pgMar w:top="284" w:right="650" w:bottom="7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A2EF2" w:rsidRDefault="00EA2EF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EA2EF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/>
              <w:ind w:left="72"/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</w:t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Школа моей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мечты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2EF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Pr="00A97541" w:rsidRDefault="0043503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Каникулы в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различное время года.</w:t>
            </w:r>
          </w:p>
          <w:p w:rsidR="00EA2EF2" w:rsidRDefault="0043503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2EF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100" w:after="0"/>
              <w:ind w:left="72" w:right="576"/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Внешность и характер </w:t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человека/литературного персонажа.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Описание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внешности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2EF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/>
              <w:ind w:left="72" w:right="576"/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человека/литературного персонажа.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Описание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характера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A2EF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Pr="00A97541" w:rsidRDefault="00435036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Внешность и характер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человека/литературного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персонажа. Внешность и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 членов моей семьи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2EF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Pr="00A97541" w:rsidRDefault="00435036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Внешность и характер человека/литературного персонажа. Внешность и характер моих друзей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2EF2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Pr="00A97541" w:rsidRDefault="00435036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Внешность и характер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человека/литературного персонажа. Мои любимые литературные персонажи: внешность и характер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2EF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Pr="00A97541" w:rsidRDefault="00435036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увлечения/хобби современного подростка.</w:t>
            </w:r>
          </w:p>
          <w:p w:rsidR="00EA2EF2" w:rsidRDefault="0043503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Свободное время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2EF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Pr="00A97541" w:rsidRDefault="00435036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Досуг и увлечения/хобби </w:t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современного подростка (чтение, кино, спорт).</w:t>
            </w:r>
          </w:p>
          <w:p w:rsidR="00EA2EF2" w:rsidRDefault="0043503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 книг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2EF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Pr="00A97541" w:rsidRDefault="00435036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увлечения/хобби современного подростка (чтение, кино, спорт).</w:t>
            </w:r>
          </w:p>
          <w:p w:rsidR="00EA2EF2" w:rsidRDefault="0043503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Родная литература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EA2EF2" w:rsidRDefault="00EA2EF2">
      <w:pPr>
        <w:autoSpaceDE w:val="0"/>
        <w:autoSpaceDN w:val="0"/>
        <w:spacing w:after="0" w:line="14" w:lineRule="exact"/>
      </w:pPr>
    </w:p>
    <w:p w:rsidR="00EA2EF2" w:rsidRDefault="00EA2EF2">
      <w:pPr>
        <w:sectPr w:rsidR="00EA2EF2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A2EF2" w:rsidRDefault="00EA2EF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EA2EF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/>
              <w:ind w:left="72"/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языка: писатели, поэты.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Английский писатель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A2EF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Pr="00A97541" w:rsidRDefault="00435036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увлечения/хобби современного подростка (чтение, кино, спорт).</w:t>
            </w:r>
          </w:p>
          <w:p w:rsidR="00EA2EF2" w:rsidRDefault="0043503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Любимая книга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2EF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78" w:lineRule="auto"/>
              <w:ind w:left="72" w:right="144"/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Досуг и увлечения/хобби современного подростка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(чтение, кино, спорт).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Кино и фотография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2EF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Pr="00A97541" w:rsidRDefault="00435036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увлечения/хобби современного подростка (чтение, кино, спорт).</w:t>
            </w:r>
          </w:p>
          <w:p w:rsidR="00EA2EF2" w:rsidRPr="00A97541" w:rsidRDefault="00435036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Любимые мультфильмы и их герои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2EF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Pr="00A97541" w:rsidRDefault="00435036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увлечения/хобби современного подростка (чтение, кино, спорт).</w:t>
            </w:r>
          </w:p>
          <w:p w:rsidR="00EA2EF2" w:rsidRDefault="0043503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A2EF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71" w:lineRule="auto"/>
              <w:ind w:left="72"/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Досуг и увлечения/хобби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современного подростка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(чтение, кино, спорт).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Спорт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A2EF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Природа. Погода. Времена года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A2EF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Pr="00A97541" w:rsidRDefault="00435036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Природа. Погода. Времена года и </w:t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погода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2EF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режим труда и отдыха.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Мой школьный день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12.12.2022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A2EF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режим труда и отдыха.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Мой день на каникулах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2EF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/>
              <w:ind w:left="72" w:right="288"/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режим труда и отдыха,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здоровое питание.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Еда для здоровья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EA2EF2" w:rsidRDefault="00EA2EF2">
      <w:pPr>
        <w:autoSpaceDE w:val="0"/>
        <w:autoSpaceDN w:val="0"/>
        <w:spacing w:after="0" w:line="14" w:lineRule="exact"/>
      </w:pPr>
    </w:p>
    <w:p w:rsidR="00EA2EF2" w:rsidRDefault="00EA2EF2">
      <w:pPr>
        <w:sectPr w:rsidR="00EA2EF2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A2EF2" w:rsidRDefault="00EA2EF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EA2EF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Pr="00A97541" w:rsidRDefault="00435036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здоровое питание.</w:t>
            </w:r>
          </w:p>
          <w:p w:rsidR="00EA2EF2" w:rsidRDefault="0043503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Правильный перекус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A2EF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Pr="00A97541" w:rsidRDefault="0043503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Мои друзья. Подготовка к Новому году в школе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A2EF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Pr="00A97541" w:rsidRDefault="0043503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 семья. Семейные праздники: Новый год.</w:t>
            </w:r>
          </w:p>
          <w:p w:rsidR="00EA2EF2" w:rsidRDefault="0043503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Новый год с семьей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2EF2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Pr="00A97541" w:rsidRDefault="0043503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увлечения.</w:t>
            </w:r>
          </w:p>
          <w:p w:rsidR="00EA2EF2" w:rsidRPr="00A97541" w:rsidRDefault="00435036">
            <w:pPr>
              <w:autoSpaceDE w:val="0"/>
              <w:autoSpaceDN w:val="0"/>
              <w:spacing w:before="72" w:after="0" w:line="262" w:lineRule="auto"/>
              <w:ind w:left="72" w:right="576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Здоровый образ жизни. Семейные праздники.</w:t>
            </w:r>
          </w:p>
          <w:p w:rsidR="00EA2EF2" w:rsidRDefault="00435036">
            <w:pPr>
              <w:autoSpaceDE w:val="0"/>
              <w:autoSpaceDN w:val="0"/>
              <w:spacing w:before="70" w:after="0"/>
              <w:ind w:left="72" w:right="432"/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Внешность и характер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человека/литературного персонажа.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2EF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Pr="00A97541" w:rsidRDefault="00435036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достопримечательности.</w:t>
            </w:r>
          </w:p>
          <w:p w:rsidR="00EA2EF2" w:rsidRDefault="0043503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Москва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2EF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Pr="00A97541" w:rsidRDefault="00435036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достопримечательности.</w:t>
            </w:r>
          </w:p>
          <w:p w:rsidR="00EA2EF2" w:rsidRDefault="0043503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Лондон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2EF2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Pr="00A97541" w:rsidRDefault="00435036">
            <w:pPr>
              <w:autoSpaceDE w:val="0"/>
              <w:autoSpaceDN w:val="0"/>
              <w:spacing w:before="100" w:after="0" w:line="281" w:lineRule="auto"/>
              <w:ind w:left="72" w:right="288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достопримечательности.</w:t>
            </w:r>
          </w:p>
          <w:p w:rsidR="00EA2EF2" w:rsidRPr="00A97541" w:rsidRDefault="00435036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Сувениры из Москвы и Лондона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2EF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Pr="00A97541" w:rsidRDefault="0043503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Родной город/село. Моя малая родина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A2EF2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Pr="00A97541" w:rsidRDefault="0043503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Родной город/село.</w:t>
            </w:r>
          </w:p>
          <w:p w:rsidR="00EA2EF2" w:rsidRPr="00A97541" w:rsidRDefault="00435036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Транспорт. Городской и междугородний транспорт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EA2EF2" w:rsidRDefault="00EA2EF2">
      <w:pPr>
        <w:autoSpaceDE w:val="0"/>
        <w:autoSpaceDN w:val="0"/>
        <w:spacing w:after="0" w:line="14" w:lineRule="exact"/>
      </w:pPr>
    </w:p>
    <w:p w:rsidR="00EA2EF2" w:rsidRDefault="00EA2EF2">
      <w:pPr>
        <w:sectPr w:rsidR="00EA2EF2">
          <w:pgSz w:w="11900" w:h="16840"/>
          <w:pgMar w:top="284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A2EF2" w:rsidRDefault="00EA2EF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EA2EF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Pr="00A97541" w:rsidRDefault="0043503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Родной город/село.</w:t>
            </w:r>
          </w:p>
          <w:p w:rsidR="00EA2EF2" w:rsidRPr="00A97541" w:rsidRDefault="00435036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Транспорт. Карта моего города/региона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2EF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Pr="00A97541" w:rsidRDefault="0043503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Родной город/село.</w:t>
            </w:r>
          </w:p>
          <w:p w:rsidR="00EA2EF2" w:rsidRPr="00A97541" w:rsidRDefault="00435036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Транспорт. Как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сориентироваться в городе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A2EF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Pr="00A97541" w:rsidRDefault="0043503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Транспорт. Транспорт в Москве и в Лондоне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2EF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 w:rsidRPr="00A9754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Продукты питания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2EF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Одежда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2EF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Обувь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2EF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71" w:lineRule="auto"/>
              <w:ind w:left="72"/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Общение в магазине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2EF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Pr="00A97541" w:rsidRDefault="00435036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питания. Выбор необходимых товаров в магазине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2EF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Pr="00A97541" w:rsidRDefault="0043503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 семья. Профессии членов семьи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2EF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Pr="00A97541" w:rsidRDefault="00435036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Мои друзья. Профессии, которые мы </w:t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выбираем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2EF2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Pr="00A97541" w:rsidRDefault="00435036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Природа. Погода. Погода в Великобритании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2EF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/>
              <w:ind w:left="72" w:right="288"/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Природа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Великобритании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EA2EF2" w:rsidRDefault="00EA2EF2">
      <w:pPr>
        <w:autoSpaceDE w:val="0"/>
        <w:autoSpaceDN w:val="0"/>
        <w:spacing w:after="0" w:line="14" w:lineRule="exact"/>
      </w:pPr>
    </w:p>
    <w:p w:rsidR="00EA2EF2" w:rsidRDefault="00EA2EF2">
      <w:pPr>
        <w:sectPr w:rsidR="00EA2EF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A2EF2" w:rsidRDefault="00EA2EF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EA2EF2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86" w:lineRule="auto"/>
              <w:ind w:left="72" w:right="288"/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достопримечательности, к</w:t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ультурные особенности (национальные праздники, традиции, обычаи).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Родная страна. Российские города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2EF2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100" w:after="0" w:line="286" w:lineRule="auto"/>
              <w:ind w:left="72" w:right="144"/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достопримечательности, </w:t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культурные особенности (национальные праздники, традиции, обычаи).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Города Великобритании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2EF2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83" w:lineRule="auto"/>
              <w:ind w:left="72" w:right="288"/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Достопримечательности Лондона. Тауэр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2EF2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83" w:lineRule="auto"/>
              <w:ind w:left="72" w:right="288"/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Достопримечательности Лондона. Биг-Бен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2EF2">
        <w:trPr>
          <w:trHeight w:hRule="exact" w:val="28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86" w:lineRule="auto"/>
              <w:ind w:left="72" w:right="288"/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Достопримечательности Лондона. Букингемский дворец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EA2EF2" w:rsidRDefault="00EA2EF2">
      <w:pPr>
        <w:autoSpaceDE w:val="0"/>
        <w:autoSpaceDN w:val="0"/>
        <w:spacing w:after="0" w:line="14" w:lineRule="exact"/>
      </w:pPr>
    </w:p>
    <w:p w:rsidR="00EA2EF2" w:rsidRDefault="00EA2EF2">
      <w:pPr>
        <w:sectPr w:rsidR="00EA2EF2">
          <w:pgSz w:w="11900" w:h="16840"/>
          <w:pgMar w:top="284" w:right="650" w:bottom="10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A2EF2" w:rsidRDefault="00EA2EF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EA2EF2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83" w:lineRule="auto"/>
              <w:ind w:left="72" w:right="288"/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Достопримечательности Москвы. Кремль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2EF2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86" w:lineRule="auto"/>
              <w:ind w:left="72" w:right="288"/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Достопримечательности Москвы. Московский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зоопарк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2EF2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Pr="00A97541" w:rsidRDefault="00435036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достопримечательности.</w:t>
            </w:r>
          </w:p>
          <w:p w:rsidR="00EA2EF2" w:rsidRPr="00A97541" w:rsidRDefault="00435036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Санкт-Петербург и его достопримечательности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2EF2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86" w:lineRule="auto"/>
              <w:ind w:left="72" w:right="288"/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Достопримечательности Лондона. Лондонский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зоопарк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2EF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Pr="00A97541" w:rsidRDefault="00435036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</w:t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положение, столицы; </w:t>
            </w:r>
            <w:r w:rsidRPr="00A97541">
              <w:rPr>
                <w:lang w:val="ru-RU"/>
              </w:rPr>
              <w:br/>
            </w:r>
            <w:r w:rsidRPr="00A9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достопримечательности.</w:t>
            </w:r>
          </w:p>
          <w:p w:rsidR="00EA2EF2" w:rsidRDefault="0043503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Музеи Лондона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2EF2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8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Родная страна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страна/страны изучаемого языка. Их географическое положение, столицы;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достопримечательности.</w:t>
            </w:r>
          </w:p>
          <w:p w:rsidR="00EA2EF2" w:rsidRDefault="0043503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Музеи Москвы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EA2EF2" w:rsidRDefault="00EA2EF2">
      <w:pPr>
        <w:autoSpaceDE w:val="0"/>
        <w:autoSpaceDN w:val="0"/>
        <w:spacing w:after="0" w:line="14" w:lineRule="exact"/>
      </w:pPr>
    </w:p>
    <w:p w:rsidR="00EA2EF2" w:rsidRDefault="00EA2EF2">
      <w:pPr>
        <w:sectPr w:rsidR="00EA2EF2">
          <w:pgSz w:w="11900" w:h="16840"/>
          <w:pgMar w:top="284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A2EF2" w:rsidRDefault="00EA2EF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EA2EF2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86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Родная страна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страна/страны изучаемого языка. Их географическое положение, столицы;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достопримечательности,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культурные особенности (национальные праздники, традиции, обычаи). Москва– день города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A2EF2">
        <w:trPr>
          <w:trHeight w:hRule="exact" w:val="35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100" w:after="0" w:line="286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Родная страна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страна/страны изучаемого языка. Их географическое положение, столицы;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достопримечательности, культурные особенности (национальные праздники, традиции, обычаи).</w:t>
            </w:r>
          </w:p>
          <w:p w:rsidR="00EA2EF2" w:rsidRDefault="0043503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Покупки. Транспорт.</w:t>
            </w:r>
          </w:p>
          <w:p w:rsidR="00EA2EF2" w:rsidRDefault="0043503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2EF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Природа: дикие и домашние животные. Дикие животные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A2EF2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83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Родная страна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страна/страны изучаемого языка. Их культурные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особенности (национальные праздники, традиции,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обычаи). Традиции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Великобритании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2EF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Природа: дикие и домашние животные. В зоопарке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A2EF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Природа. Разнообразие природы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04.04.2023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A2EF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Природа. Природа Англии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2EF2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Природа: дикие и домашние животные. На ферме: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домашние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EA2EF2" w:rsidRDefault="00EA2EF2">
      <w:pPr>
        <w:autoSpaceDE w:val="0"/>
        <w:autoSpaceDN w:val="0"/>
        <w:spacing w:after="0" w:line="14" w:lineRule="exact"/>
      </w:pPr>
    </w:p>
    <w:p w:rsidR="00EA2EF2" w:rsidRDefault="00EA2EF2">
      <w:pPr>
        <w:sectPr w:rsidR="00EA2EF2">
          <w:pgSz w:w="11900" w:h="16840"/>
          <w:pgMar w:top="284" w:right="650" w:bottom="7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A2EF2" w:rsidRDefault="00EA2EF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EA2EF2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83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Родная страна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страна/страны изучаемого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языка. Их культурные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особенности (национальные праздники, традиции,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обычаи). Российские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традиции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A2EF2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83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Родная страна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страна/страны изучаемого языка. Их культурные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особенности (национальные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праздники, традиции,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обычаи). Национальные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праздники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2EF2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83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Родная страна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страна/страны изучаемого языка. Их культурные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особенности (национальные праздники, традиции,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обычаи). Национальные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праздники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Великобритании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2EF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Выдающиеся люди родной страны и страны/стран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изучаемого языка: писатели, поэты. Выдающиеся люди прошлого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2EF2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Выдающиеся люди родной страны и страны/стран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изучаемого языка: писатели, поэты. Знаменитые писатели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2EF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Выдающиеся люди родной страны и страны/стран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изучаемого языка: писатели, поэты. Писатели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Великобритании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2EF2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Выдающиеся люди родной страны и страны/стран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изучаемого языка: писатели, поэты. Известные поэты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EA2EF2" w:rsidRDefault="00EA2EF2">
      <w:pPr>
        <w:autoSpaceDE w:val="0"/>
        <w:autoSpaceDN w:val="0"/>
        <w:spacing w:after="0" w:line="14" w:lineRule="exact"/>
      </w:pPr>
    </w:p>
    <w:p w:rsidR="00EA2EF2" w:rsidRDefault="00EA2EF2">
      <w:pPr>
        <w:sectPr w:rsidR="00EA2EF2">
          <w:pgSz w:w="11900" w:h="16840"/>
          <w:pgMar w:top="284" w:right="650" w:bottom="6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A2EF2" w:rsidRDefault="00EA2EF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EA2EF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Выдающиеся люди родной страны и страны/стран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изучаемого языка: писатели,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поэты. Известные поэты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Великобритании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A2EF2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8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Выдающиеся люди родной страны и страны/стран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изучаемого языка: писатели, поэты. Персонажи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произведений английских и российских писателей,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сказочные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персонажи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2EF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Выдающиеся люди родной страны и страны/стран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изучаемого языка: писатели, поэты. Обобщение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2EF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Каникулы в различное время года. Мы думаем 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каникулах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A2EF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Каникулы в различное время года. Виды отдыха. Отдых зимой и летом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A2EF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Каникулы в различное время года. Виды отдыха. Лето в деревне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2EF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Каникулы в различное время года. Виды отдыха. Лето у моря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A2EF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71" w:lineRule="auto"/>
              <w:ind w:left="72" w:right="68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Каникулы в различное время года. Виды отдыха. В летнем лагере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22.05.2023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A2EF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Каникулы в различное время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года. Виды отдыха.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спортивном лагере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2EF2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Природа. Погода. Каникулы. Виды отдыха. Обобщение и контроль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EA2EF2" w:rsidRDefault="00EA2EF2">
      <w:pPr>
        <w:autoSpaceDE w:val="0"/>
        <w:autoSpaceDN w:val="0"/>
        <w:spacing w:after="0" w:line="14" w:lineRule="exact"/>
      </w:pPr>
    </w:p>
    <w:p w:rsidR="00EA2EF2" w:rsidRDefault="00EA2EF2">
      <w:pPr>
        <w:sectPr w:rsidR="00EA2EF2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A2EF2" w:rsidRDefault="00EA2EF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EA2EF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71" w:lineRule="auto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Природа. Погода. Каникулы. Виды отдыха. Обобщение и контроль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A2EF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71" w:lineRule="auto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Природа. Погода. Каникулы. Виды отдыха. Обобщение и контроль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2EF2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EF2" w:rsidRDefault="004350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</w:t>
            </w:r>
          </w:p>
        </w:tc>
      </w:tr>
    </w:tbl>
    <w:p w:rsidR="00EA2EF2" w:rsidRDefault="00EA2EF2">
      <w:pPr>
        <w:autoSpaceDE w:val="0"/>
        <w:autoSpaceDN w:val="0"/>
        <w:spacing w:after="0" w:line="14" w:lineRule="exact"/>
      </w:pPr>
    </w:p>
    <w:p w:rsidR="00EA2EF2" w:rsidRDefault="00EA2EF2">
      <w:pPr>
        <w:sectPr w:rsidR="00EA2EF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A2EF2" w:rsidRDefault="00EA2EF2">
      <w:pPr>
        <w:autoSpaceDE w:val="0"/>
        <w:autoSpaceDN w:val="0"/>
        <w:spacing w:after="78" w:line="220" w:lineRule="exact"/>
      </w:pPr>
    </w:p>
    <w:p w:rsidR="00EA2EF2" w:rsidRDefault="0043503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EA2EF2" w:rsidRDefault="00435036">
      <w:pPr>
        <w:autoSpaceDE w:val="0"/>
        <w:autoSpaceDN w:val="0"/>
        <w:spacing w:before="346" w:after="0" w:line="298" w:lineRule="auto"/>
        <w:ind w:right="1008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АЛЫ ДЛЯ УЧЕНИКА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Афанасьева О.В., Михеева И.В., Баранова К.М. Английский язык (в 2 частях). 5 класс. ООО«ДРОФА»; АО «Издательство Просвещение»;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:rsidR="00EA2EF2" w:rsidRDefault="00435036">
      <w:pPr>
        <w:autoSpaceDE w:val="0"/>
        <w:autoSpaceDN w:val="0"/>
        <w:spacing w:before="262" w:after="0" w:line="300" w:lineRule="auto"/>
        <w:ind w:right="144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МЕТОДИЧЕСКИЕ МАТЕРИАЛЫ ДЛЯ УЧИТЕЛЯ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Английский язык. Книга для учителя. 5 класса серии «R</w:t>
      </w:r>
      <w:r>
        <w:rPr>
          <w:rFonts w:ascii="Times New Roman" w:eastAsia="Times New Roman" w:hAnsi="Times New Roman"/>
          <w:color w:val="000000"/>
          <w:sz w:val="24"/>
        </w:rPr>
        <w:t>ainbow English» авторов О. В. Афанасьевой, И. В. Михеевой, К. М. Барановой.</w:t>
      </w:r>
    </w:p>
    <w:p w:rsidR="00EA2EF2" w:rsidRDefault="00435036">
      <w:pPr>
        <w:autoSpaceDE w:val="0"/>
        <w:autoSpaceDN w:val="0"/>
        <w:spacing w:before="600" w:after="0" w:line="302" w:lineRule="auto"/>
        <w:ind w:right="144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Skysmart Класс Youtube</w:t>
      </w:r>
    </w:p>
    <w:p w:rsidR="00EA2EF2" w:rsidRDefault="00435036">
      <w:pPr>
        <w:autoSpaceDE w:val="0"/>
        <w:autoSpaceDN w:val="0"/>
        <w:spacing w:before="40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РЭШ</w:t>
      </w:r>
    </w:p>
    <w:p w:rsidR="00EA2EF2" w:rsidRDefault="00435036">
      <w:pPr>
        <w:autoSpaceDE w:val="0"/>
        <w:autoSpaceDN w:val="0"/>
        <w:spacing w:before="40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Учи.ру яКласс.ру Quizzlet.com</w:t>
      </w:r>
    </w:p>
    <w:p w:rsidR="00EA2EF2" w:rsidRDefault="00EA2EF2">
      <w:pPr>
        <w:sectPr w:rsidR="00EA2EF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A2EF2" w:rsidRDefault="00EA2EF2">
      <w:pPr>
        <w:autoSpaceDE w:val="0"/>
        <w:autoSpaceDN w:val="0"/>
        <w:spacing w:after="78" w:line="220" w:lineRule="exact"/>
      </w:pPr>
    </w:p>
    <w:p w:rsidR="00EA2EF2" w:rsidRDefault="0043503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EA2EF2" w:rsidRDefault="00435036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УЧЕБНОЕ </w:t>
      </w:r>
      <w:r>
        <w:rPr>
          <w:rFonts w:ascii="Times New Roman" w:eastAsia="Times New Roman" w:hAnsi="Times New Roman"/>
          <w:b/>
          <w:color w:val="000000"/>
          <w:sz w:val="24"/>
        </w:rPr>
        <w:t>ОБОРУДОВАНИЕ</w:t>
      </w:r>
    </w:p>
    <w:p w:rsidR="00EA2EF2" w:rsidRDefault="00435036">
      <w:pPr>
        <w:autoSpaceDE w:val="0"/>
        <w:autoSpaceDN w:val="0"/>
        <w:spacing w:before="16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Учебно-наглядные пособия</w:t>
      </w:r>
    </w:p>
    <w:p w:rsidR="00EA2EF2" w:rsidRDefault="00435036">
      <w:pPr>
        <w:autoSpaceDE w:val="0"/>
        <w:autoSpaceDN w:val="0"/>
        <w:spacing w:before="40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Дидактический материал</w:t>
      </w:r>
    </w:p>
    <w:p w:rsidR="00EA2EF2" w:rsidRDefault="00435036">
      <w:pPr>
        <w:autoSpaceDE w:val="0"/>
        <w:autoSpaceDN w:val="0"/>
        <w:spacing w:before="40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Стенды</w:t>
      </w:r>
    </w:p>
    <w:p w:rsidR="00EA2EF2" w:rsidRDefault="00435036">
      <w:pPr>
        <w:autoSpaceDE w:val="0"/>
        <w:autoSpaceDN w:val="0"/>
        <w:spacing w:before="40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Проектор</w:t>
      </w:r>
    </w:p>
    <w:p w:rsidR="00EA2EF2" w:rsidRDefault="00435036">
      <w:pPr>
        <w:autoSpaceDE w:val="0"/>
        <w:autoSpaceDN w:val="0"/>
        <w:spacing w:before="408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Ноутбук</w:t>
      </w:r>
    </w:p>
    <w:p w:rsidR="00EA2EF2" w:rsidRDefault="00435036">
      <w:pPr>
        <w:autoSpaceDE w:val="0"/>
        <w:autoSpaceDN w:val="0"/>
        <w:spacing w:before="40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Экран</w:t>
      </w:r>
    </w:p>
    <w:p w:rsidR="00EA2EF2" w:rsidRDefault="00435036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ПРАКТИЧЕСКИХ РАБОТ</w:t>
      </w:r>
    </w:p>
    <w:p w:rsidR="00EA2EF2" w:rsidRDefault="00435036">
      <w:pPr>
        <w:autoSpaceDE w:val="0"/>
        <w:autoSpaceDN w:val="0"/>
        <w:spacing w:before="16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Проектор</w:t>
      </w:r>
    </w:p>
    <w:p w:rsidR="00EA2EF2" w:rsidRDefault="00435036">
      <w:pPr>
        <w:autoSpaceDE w:val="0"/>
        <w:autoSpaceDN w:val="0"/>
        <w:spacing w:before="40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Ноутбук</w:t>
      </w:r>
    </w:p>
    <w:p w:rsidR="00EA2EF2" w:rsidRDefault="00435036">
      <w:pPr>
        <w:autoSpaceDE w:val="0"/>
        <w:autoSpaceDN w:val="0"/>
        <w:spacing w:before="40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Экран</w:t>
      </w:r>
    </w:p>
    <w:p w:rsidR="00EA2EF2" w:rsidRDefault="00435036">
      <w:pPr>
        <w:autoSpaceDE w:val="0"/>
        <w:autoSpaceDN w:val="0"/>
        <w:spacing w:before="40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Колонки</w:t>
      </w:r>
    </w:p>
    <w:p w:rsidR="00EA2EF2" w:rsidRDefault="00EA2EF2">
      <w:pPr>
        <w:sectPr w:rsidR="00EA2EF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5036" w:rsidRDefault="00435036"/>
    <w:sectPr w:rsidR="0043503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35036"/>
    <w:rsid w:val="00A97541"/>
    <w:rsid w:val="00AA1D8D"/>
    <w:rsid w:val="00B47730"/>
    <w:rsid w:val="00CB0664"/>
    <w:rsid w:val="00EA2EF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6F577"/>
  <w14:defaultImageDpi w14:val="300"/>
  <w15:docId w15:val="{EDCD9464-E7CF-4B85-8F3A-46865E80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65ECC2-A27E-4E6F-AE5B-7E7AC0150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8564</Words>
  <Characters>48815</Characters>
  <Application>Microsoft Office Word</Application>
  <DocSecurity>0</DocSecurity>
  <Lines>406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57265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</cp:lastModifiedBy>
  <cp:revision>3</cp:revision>
  <dcterms:created xsi:type="dcterms:W3CDTF">2013-12-23T23:15:00Z</dcterms:created>
  <dcterms:modified xsi:type="dcterms:W3CDTF">2022-11-30T15:10:00Z</dcterms:modified>
  <cp:category/>
</cp:coreProperties>
</file>